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B5AF" w14:textId="77777777" w:rsidR="009323F8" w:rsidRPr="006A548D" w:rsidRDefault="009323F8" w:rsidP="009323F8">
      <w:pPr>
        <w:autoSpaceDE w:val="0"/>
        <w:autoSpaceDN w:val="0"/>
        <w:adjustRightInd w:val="0"/>
        <w:spacing w:after="0" w:line="240" w:lineRule="auto"/>
        <w:jc w:val="center"/>
        <w:rPr>
          <w:rFonts w:ascii="PalatinoLinotype-Roman" w:hAnsi="PalatinoLinotype-Roman" w:cs="PalatinoLinotype-Roman"/>
          <w:sz w:val="36"/>
          <w:szCs w:val="34"/>
        </w:rPr>
      </w:pPr>
      <w:r w:rsidRPr="006A548D">
        <w:rPr>
          <w:rFonts w:ascii="PalatinoLinotype-Roman" w:hAnsi="PalatinoLinotype-Roman" w:cs="PalatinoLinotype-Roman"/>
          <w:noProof/>
          <w:sz w:val="30"/>
          <w:szCs w:val="34"/>
        </w:rPr>
        <mc:AlternateContent>
          <mc:Choice Requires="wps">
            <w:drawing>
              <wp:anchor distT="0" distB="0" distL="114300" distR="114300" simplePos="0" relativeHeight="251658240" behindDoc="0" locked="0" layoutInCell="1" allowOverlap="1" wp14:anchorId="7F3FA551" wp14:editId="47B61A06">
                <wp:simplePos x="0" y="0"/>
                <wp:positionH relativeFrom="column">
                  <wp:posOffset>0</wp:posOffset>
                </wp:positionH>
                <wp:positionV relativeFrom="paragraph">
                  <wp:posOffset>0</wp:posOffset>
                </wp:positionV>
                <wp:extent cx="1304925"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4925" cy="1066800"/>
                        </a:xfrm>
                        <a:prstGeom prst="rect">
                          <a:avLst/>
                        </a:prstGeom>
                        <a:noFill/>
                        <a:ln w="6350">
                          <a:noFill/>
                        </a:ln>
                      </wps:spPr>
                      <wps:txbx>
                        <w:txbxContent>
                          <w:p w14:paraId="4BA78335" w14:textId="77777777" w:rsidR="009323F8" w:rsidRDefault="009323F8">
                            <w:r>
                              <w:rPr>
                                <w:noProof/>
                              </w:rPr>
                              <w:drawing>
                                <wp:inline distT="0" distB="0" distL="0" distR="0" wp14:anchorId="687BE592" wp14:editId="742301AE">
                                  <wp:extent cx="1003300" cy="96901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tseal.JPG"/>
                                          <pic:cNvPicPr/>
                                        </pic:nvPicPr>
                                        <pic:blipFill>
                                          <a:blip r:embed="rId7">
                                            <a:extLst>
                                              <a:ext uri="{28A0092B-C50C-407E-A947-70E740481C1C}">
                                                <a14:useLocalDpi xmlns:a14="http://schemas.microsoft.com/office/drawing/2010/main" val="0"/>
                                              </a:ext>
                                            </a:extLst>
                                          </a:blip>
                                          <a:stretch>
                                            <a:fillRect/>
                                          </a:stretch>
                                        </pic:blipFill>
                                        <pic:spPr>
                                          <a:xfrm>
                                            <a:off x="0" y="0"/>
                                            <a:ext cx="100330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3FA551" id="_x0000_t202" coordsize="21600,21600" o:spt="202" path="m,l,21600r21600,l21600,xe">
                <v:stroke joinstyle="miter"/>
                <v:path gradientshapeok="t" o:connecttype="rect"/>
              </v:shapetype>
              <v:shape id="Text Box 2" o:spid="_x0000_s1026" type="#_x0000_t202" style="position:absolute;left:0;text-align:left;margin-left:0;margin-top:0;width:102.75pt;height: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" filled="f" stroked="f" strokeweight=".5pt">
                <v:textbox>
                  <w:txbxContent>
                    <w:p w14:paraId="4BA78335" w14:textId="77777777" w:rsidR="009323F8" w:rsidRDefault="009323F8">
                      <w:r>
                        <w:rPr>
                          <w:noProof/>
                        </w:rPr>
                        <w:drawing>
                          <wp:inline distT="0" distB="0" distL="0" distR="0" wp14:anchorId="687BE592" wp14:editId="742301AE">
                            <wp:extent cx="1003300" cy="96901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tseal.JPG"/>
                                    <pic:cNvPicPr/>
                                  </pic:nvPicPr>
                                  <pic:blipFill>
                                    <a:blip r:embed="rId7">
                                      <a:extLst>
                                        <a:ext uri="{28A0092B-C50C-407E-A947-70E740481C1C}">
                                          <a14:useLocalDpi xmlns:a14="http://schemas.microsoft.com/office/drawing/2010/main" val="0"/>
                                        </a:ext>
                                      </a:extLst>
                                    </a:blip>
                                    <a:stretch>
                                      <a:fillRect/>
                                    </a:stretch>
                                  </pic:blipFill>
                                  <pic:spPr>
                                    <a:xfrm>
                                      <a:off x="0" y="0"/>
                                      <a:ext cx="1003300" cy="969010"/>
                                    </a:xfrm>
                                    <a:prstGeom prst="rect">
                                      <a:avLst/>
                                    </a:prstGeom>
                                  </pic:spPr>
                                </pic:pic>
                              </a:graphicData>
                            </a:graphic>
                          </wp:inline>
                        </w:drawing>
                      </w:r>
                    </w:p>
                  </w:txbxContent>
                </v:textbox>
              </v:shape>
            </w:pict>
          </mc:Fallback>
        </mc:AlternateContent>
      </w:r>
      <w:r w:rsidRPr="006A548D">
        <w:rPr>
          <w:rFonts w:ascii="PalatinoLinotype-Roman" w:hAnsi="PalatinoLinotype-Roman" w:cs="PalatinoLinotype-Roman"/>
          <w:sz w:val="30"/>
          <w:szCs w:val="34"/>
        </w:rPr>
        <w:t>United States District Court</w:t>
      </w:r>
    </w:p>
    <w:p w14:paraId="32C6AF40" w14:textId="77777777" w:rsidR="004A6CB5" w:rsidRDefault="009323F8" w:rsidP="009323F8">
      <w:pPr>
        <w:jc w:val="center"/>
        <w:rPr>
          <w:rFonts w:ascii="PalatinoLinotype-Roman" w:hAnsi="PalatinoLinotype-Roman" w:cs="PalatinoLinotype-Roman"/>
          <w:sz w:val="28"/>
          <w:szCs w:val="28"/>
        </w:rPr>
      </w:pPr>
      <w:r w:rsidRPr="006A548D">
        <w:rPr>
          <w:rFonts w:ascii="PalatinoLinotype-Roman" w:hAnsi="PalatinoLinotype-Roman" w:cs="PalatinoLinotype-Roman"/>
          <w:sz w:val="30"/>
          <w:szCs w:val="28"/>
        </w:rPr>
        <w:t>District of New Mexico</w:t>
      </w:r>
    </w:p>
    <w:p w14:paraId="0B3DF854" w14:textId="77777777" w:rsidR="009323F8" w:rsidRPr="009323F8" w:rsidRDefault="009323F8" w:rsidP="009323F8">
      <w:pPr>
        <w:spacing w:after="0" w:line="240" w:lineRule="auto"/>
        <w:jc w:val="center"/>
        <w:rPr>
          <w:rFonts w:ascii="PalatinoLinotype-Roman" w:hAnsi="PalatinoLinotype-Roman" w:cs="PalatinoLinotype-Roman"/>
          <w:sz w:val="28"/>
          <w:szCs w:val="28"/>
        </w:rPr>
      </w:pPr>
      <w:r w:rsidRPr="009323F8">
        <w:rPr>
          <w:rFonts w:ascii="PalatinoLinotype-Roman" w:hAnsi="PalatinoLinotype-Roman" w:cs="PalatinoLinotype-Roman"/>
          <w:sz w:val="28"/>
          <w:szCs w:val="28"/>
        </w:rPr>
        <w:t>Application Form</w:t>
      </w:r>
    </w:p>
    <w:p w14:paraId="636C6C54" w14:textId="77777777" w:rsidR="009323F8" w:rsidRDefault="009323F8" w:rsidP="009323F8">
      <w:pPr>
        <w:jc w:val="center"/>
        <w:rPr>
          <w:rFonts w:ascii="PalatinoLinotype-Roman" w:hAnsi="PalatinoLinotype-Roman" w:cs="PalatinoLinotype-Roman"/>
          <w:sz w:val="28"/>
          <w:szCs w:val="28"/>
        </w:rPr>
      </w:pPr>
      <w:r>
        <w:rPr>
          <w:rFonts w:ascii="PalatinoLinotype-Roman" w:hAnsi="PalatinoLinotype-Roman" w:cs="PalatinoLinotype-Roman"/>
          <w:noProof/>
          <w:sz w:val="28"/>
          <w:szCs w:val="28"/>
        </w:rPr>
        <mc:AlternateContent>
          <mc:Choice Requires="wps">
            <w:drawing>
              <wp:anchor distT="0" distB="0" distL="114300" distR="114300" simplePos="0" relativeHeight="251660288" behindDoc="0" locked="0" layoutInCell="1" allowOverlap="1" wp14:anchorId="30112CED" wp14:editId="1DF54449">
                <wp:simplePos x="0" y="0"/>
                <wp:positionH relativeFrom="column">
                  <wp:posOffset>9525</wp:posOffset>
                </wp:positionH>
                <wp:positionV relativeFrom="paragraph">
                  <wp:posOffset>393700</wp:posOffset>
                </wp:positionV>
                <wp:extent cx="731520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09650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1pt" to="576.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" strokecolor="#4f81bd [3204]" strokeweight="1.5pt">
                <v:shadow on="t" color="black" opacity="24903f" origin=",.5" offset="0,.55556mm"/>
              </v:line>
            </w:pict>
          </mc:Fallback>
        </mc:AlternateContent>
      </w:r>
      <w:r>
        <w:rPr>
          <w:rFonts w:ascii="PalatinoLinotype-Roman" w:hAnsi="PalatinoLinotype-Roman" w:cs="PalatinoLinotype-Roman"/>
          <w:sz w:val="28"/>
          <w:szCs w:val="28"/>
        </w:rPr>
        <w:t>United States Magistrate Judge</w:t>
      </w:r>
    </w:p>
    <w:p w14:paraId="5184CD19" w14:textId="77777777" w:rsidR="009323F8" w:rsidRDefault="009323F8" w:rsidP="009323F8">
      <w:pPr>
        <w:autoSpaceDE w:val="0"/>
        <w:autoSpaceDN w:val="0"/>
        <w:adjustRightInd w:val="0"/>
        <w:spacing w:after="0" w:line="240" w:lineRule="auto"/>
        <w:rPr>
          <w:rFonts w:ascii="PalatinoLinotype-Roman" w:hAnsi="PalatinoLinotype-Roman" w:cs="PalatinoLinotype-Roman"/>
          <w:szCs w:val="24"/>
        </w:rPr>
      </w:pPr>
    </w:p>
    <w:p w14:paraId="6EBD1836" w14:textId="77777777" w:rsidR="009323F8" w:rsidRDefault="009323F8" w:rsidP="009323F8">
      <w:pPr>
        <w:autoSpaceDE w:val="0"/>
        <w:autoSpaceDN w:val="0"/>
        <w:adjustRightInd w:val="0"/>
        <w:spacing w:after="0" w:line="240" w:lineRule="auto"/>
        <w:rPr>
          <w:rFonts w:ascii="PalatinoLinotype-Roman" w:hAnsi="PalatinoLinotype-Roman" w:cs="PalatinoLinotype-Roman"/>
          <w:szCs w:val="24"/>
        </w:rPr>
      </w:pPr>
      <w:r w:rsidRPr="009323F8">
        <w:rPr>
          <w:rFonts w:ascii="PalatinoLinotype-Roman" w:hAnsi="PalatinoLinotype-Roman" w:cs="PalatinoLinotype-Roman"/>
          <w:szCs w:val="24"/>
        </w:rPr>
        <w:t xml:space="preserve">Type or legibly print your answers. Please answer all questions. </w:t>
      </w:r>
      <w:r w:rsidRPr="009323F8">
        <w:rPr>
          <w:rFonts w:ascii="PalatinoLinotype,BoldItalic" w:hAnsi="PalatinoLinotype,BoldItalic" w:cs="PalatinoLinotype,BoldItalic"/>
          <w:b/>
          <w:bCs/>
          <w:i/>
          <w:iCs/>
          <w:szCs w:val="24"/>
        </w:rPr>
        <w:t xml:space="preserve">Attach additional pages if necessary. </w:t>
      </w:r>
      <w:r w:rsidRPr="009323F8">
        <w:rPr>
          <w:rFonts w:ascii="PalatinoLinotype-Roman" w:hAnsi="PalatinoLinotype-Roman" w:cs="PalatinoLinotype-Roman"/>
          <w:szCs w:val="24"/>
        </w:rPr>
        <w:t>If a question is not applicable, indicate this by marking “N/A.”</w:t>
      </w:r>
    </w:p>
    <w:p w14:paraId="6756D18A" w14:textId="77777777" w:rsidR="006A548D" w:rsidRDefault="006A548D" w:rsidP="009323F8">
      <w:pPr>
        <w:autoSpaceDE w:val="0"/>
        <w:autoSpaceDN w:val="0"/>
        <w:adjustRightInd w:val="0"/>
        <w:spacing w:after="0" w:line="240" w:lineRule="auto"/>
        <w:rPr>
          <w:rFonts w:ascii="PalatinoLinotype-Roman" w:hAnsi="PalatinoLinotype-Roman" w:cs="PalatinoLinotype-Roman"/>
          <w:szCs w:val="24"/>
        </w:rPr>
      </w:pPr>
    </w:p>
    <w:tbl>
      <w:tblPr>
        <w:tblStyle w:val="TableGrid"/>
        <w:tblW w:w="5000" w:type="pct"/>
        <w:tblCellMar>
          <w:top w:w="86" w:type="dxa"/>
          <w:left w:w="115" w:type="dxa"/>
          <w:bottom w:w="86" w:type="dxa"/>
          <w:right w:w="115" w:type="dxa"/>
        </w:tblCellMar>
        <w:tblLook w:val="04A0" w:firstRow="1" w:lastRow="0" w:firstColumn="1" w:lastColumn="0" w:noHBand="0" w:noVBand="1"/>
      </w:tblPr>
      <w:tblGrid>
        <w:gridCol w:w="1125"/>
        <w:gridCol w:w="1684"/>
        <w:gridCol w:w="557"/>
        <w:gridCol w:w="182"/>
        <w:gridCol w:w="479"/>
        <w:gridCol w:w="1188"/>
        <w:gridCol w:w="453"/>
        <w:gridCol w:w="721"/>
        <w:gridCol w:w="76"/>
        <w:gridCol w:w="638"/>
        <w:gridCol w:w="497"/>
        <w:gridCol w:w="451"/>
        <w:gridCol w:w="470"/>
        <w:gridCol w:w="97"/>
        <w:gridCol w:w="737"/>
        <w:gridCol w:w="2155"/>
      </w:tblGrid>
      <w:tr w:rsidR="00BC2DBF" w:rsidRPr="00BC2DBF" w14:paraId="207305FC" w14:textId="77777777" w:rsidTr="00BC2DBF">
        <w:tc>
          <w:tcPr>
            <w:tcW w:w="5000" w:type="pct"/>
            <w:gridSpan w:val="16"/>
            <w:tcBorders>
              <w:bottom w:val="single" w:sz="4" w:space="0" w:color="auto"/>
            </w:tcBorders>
            <w:shd w:val="clear" w:color="auto" w:fill="4F81BD" w:themeFill="accent1"/>
          </w:tcPr>
          <w:p w14:paraId="08B19A24" w14:textId="77777777" w:rsidR="00FA4621" w:rsidRPr="00BC2DBF" w:rsidRDefault="007968CD" w:rsidP="00311F14">
            <w:pPr>
              <w:autoSpaceDE w:val="0"/>
              <w:autoSpaceDN w:val="0"/>
              <w:adjustRightInd w:val="0"/>
              <w:rPr>
                <w:rFonts w:ascii="Palatino Linotype" w:hAnsi="Palatino Linotype"/>
                <w:b/>
                <w:color w:val="FFFFFF" w:themeColor="background1"/>
                <w:szCs w:val="24"/>
              </w:rPr>
            </w:pPr>
            <w:bookmarkStart w:id="0" w:name="_Hlk527030061"/>
            <w:r w:rsidRPr="00BC2DBF">
              <w:rPr>
                <w:rFonts w:ascii="Palatino Linotype" w:hAnsi="Palatino Linotype"/>
                <w:b/>
                <w:color w:val="FFFFFF" w:themeColor="background1"/>
                <w:sz w:val="28"/>
                <w:szCs w:val="24"/>
              </w:rPr>
              <w:t>GENERAL</w:t>
            </w:r>
          </w:p>
        </w:tc>
      </w:tr>
      <w:bookmarkEnd w:id="0"/>
      <w:tr w:rsidR="001C7550" w:rsidRPr="00FA4621" w14:paraId="6A864401" w14:textId="77777777" w:rsidTr="00F17C9E">
        <w:tc>
          <w:tcPr>
            <w:tcW w:w="2463" w:type="pct"/>
            <w:gridSpan w:val="7"/>
            <w:tcBorders>
              <w:right w:val="nil"/>
            </w:tcBorders>
            <w:shd w:val="clear" w:color="auto" w:fill="F2F2F2" w:themeFill="background1" w:themeFillShade="F2"/>
          </w:tcPr>
          <w:p w14:paraId="77B96325" w14:textId="77777777" w:rsidR="001C7550" w:rsidRPr="00D546E9" w:rsidRDefault="001C7550" w:rsidP="009D0FD3">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Full Name:</w:t>
            </w:r>
          </w:p>
        </w:tc>
        <w:tc>
          <w:tcPr>
            <w:tcW w:w="2537" w:type="pct"/>
            <w:gridSpan w:val="9"/>
            <w:tcBorders>
              <w:left w:val="nil"/>
            </w:tcBorders>
          </w:tcPr>
          <w:p w14:paraId="1E1D710A" w14:textId="77777777" w:rsidR="001C7550" w:rsidRPr="00164359" w:rsidRDefault="001C7550" w:rsidP="009323F8">
            <w:pPr>
              <w:autoSpaceDE w:val="0"/>
              <w:autoSpaceDN w:val="0"/>
              <w:adjustRightInd w:val="0"/>
              <w:rPr>
                <w:rFonts w:ascii="Arial" w:hAnsi="Arial" w:cs="Arial"/>
                <w:sz w:val="20"/>
                <w:szCs w:val="24"/>
              </w:rPr>
            </w:pPr>
          </w:p>
        </w:tc>
      </w:tr>
      <w:tr w:rsidR="00237AD5" w:rsidRPr="00FA4621" w14:paraId="1F76A6B1" w14:textId="77777777" w:rsidTr="00F17C9E">
        <w:tc>
          <w:tcPr>
            <w:tcW w:w="2463" w:type="pct"/>
            <w:gridSpan w:val="7"/>
            <w:tcBorders>
              <w:bottom w:val="single" w:sz="4" w:space="0" w:color="auto"/>
              <w:right w:val="nil"/>
            </w:tcBorders>
            <w:shd w:val="clear" w:color="auto" w:fill="F2F2F2" w:themeFill="background1" w:themeFillShade="F2"/>
          </w:tcPr>
          <w:p w14:paraId="3BEBBD1F" w14:textId="77777777" w:rsidR="00237AD5" w:rsidRPr="00D546E9" w:rsidRDefault="00237AD5" w:rsidP="00237AD5">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All other names by which you have been known:</w:t>
            </w:r>
          </w:p>
        </w:tc>
        <w:tc>
          <w:tcPr>
            <w:tcW w:w="2537" w:type="pct"/>
            <w:gridSpan w:val="9"/>
            <w:tcBorders>
              <w:left w:val="nil"/>
              <w:bottom w:val="single" w:sz="4" w:space="0" w:color="auto"/>
            </w:tcBorders>
          </w:tcPr>
          <w:p w14:paraId="5DC3112C" w14:textId="77777777" w:rsidR="00237AD5" w:rsidRPr="00164359" w:rsidRDefault="00237AD5" w:rsidP="00237AD5">
            <w:pPr>
              <w:autoSpaceDE w:val="0"/>
              <w:autoSpaceDN w:val="0"/>
              <w:adjustRightInd w:val="0"/>
              <w:rPr>
                <w:rFonts w:ascii="Arial" w:hAnsi="Arial" w:cs="Arial"/>
                <w:sz w:val="20"/>
                <w:szCs w:val="24"/>
              </w:rPr>
            </w:pPr>
          </w:p>
        </w:tc>
      </w:tr>
      <w:tr w:rsidR="00237AD5" w:rsidRPr="00FA4621" w14:paraId="45C91303" w14:textId="77777777" w:rsidTr="00F17C9E">
        <w:tc>
          <w:tcPr>
            <w:tcW w:w="1463" w:type="pct"/>
            <w:gridSpan w:val="3"/>
            <w:tcBorders>
              <w:bottom w:val="nil"/>
              <w:right w:val="nil"/>
            </w:tcBorders>
            <w:shd w:val="clear" w:color="auto" w:fill="F2F2F2" w:themeFill="background1" w:themeFillShade="F2"/>
          </w:tcPr>
          <w:p w14:paraId="25E5A8BF" w14:textId="77777777" w:rsidR="00237AD5" w:rsidRPr="00D546E9" w:rsidRDefault="00237AD5" w:rsidP="00237AD5">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Office address:</w:t>
            </w:r>
          </w:p>
        </w:tc>
        <w:tc>
          <w:tcPr>
            <w:tcW w:w="3537" w:type="pct"/>
            <w:gridSpan w:val="13"/>
            <w:tcBorders>
              <w:left w:val="nil"/>
              <w:bottom w:val="single" w:sz="4" w:space="0" w:color="auto"/>
            </w:tcBorders>
          </w:tcPr>
          <w:p w14:paraId="7687760F" w14:textId="77777777" w:rsidR="00237AD5" w:rsidRPr="00164359" w:rsidRDefault="00237AD5" w:rsidP="00237AD5">
            <w:pPr>
              <w:autoSpaceDE w:val="0"/>
              <w:autoSpaceDN w:val="0"/>
              <w:adjustRightInd w:val="0"/>
              <w:rPr>
                <w:rFonts w:ascii="Arial" w:hAnsi="Arial" w:cs="Arial"/>
                <w:sz w:val="20"/>
                <w:szCs w:val="24"/>
              </w:rPr>
            </w:pPr>
          </w:p>
        </w:tc>
      </w:tr>
      <w:tr w:rsidR="00237AD5" w:rsidRPr="00FA4621" w14:paraId="0E78FA2F" w14:textId="77777777" w:rsidTr="00F17C9E">
        <w:tc>
          <w:tcPr>
            <w:tcW w:w="489" w:type="pct"/>
            <w:tcBorders>
              <w:top w:val="nil"/>
              <w:bottom w:val="single" w:sz="4" w:space="0" w:color="auto"/>
              <w:right w:val="nil"/>
            </w:tcBorders>
            <w:shd w:val="clear" w:color="auto" w:fill="F2F2F2" w:themeFill="background1" w:themeFillShade="F2"/>
          </w:tcPr>
          <w:p w14:paraId="4DEB33C7" w14:textId="77777777" w:rsidR="00237AD5" w:rsidRPr="00FA4621" w:rsidRDefault="00237AD5" w:rsidP="00237AD5">
            <w:pPr>
              <w:autoSpaceDE w:val="0"/>
              <w:autoSpaceDN w:val="0"/>
              <w:adjustRightInd w:val="0"/>
              <w:rPr>
                <w:rFonts w:ascii="Palatino Linotype" w:hAnsi="Palatino Linotype"/>
                <w:szCs w:val="24"/>
              </w:rPr>
            </w:pPr>
            <w:bookmarkStart w:id="1" w:name="_Hlk527019950"/>
            <w:r>
              <w:rPr>
                <w:rFonts w:ascii="Palatino Linotype" w:hAnsi="Palatino Linotype"/>
                <w:szCs w:val="24"/>
              </w:rPr>
              <w:t>City:</w:t>
            </w:r>
          </w:p>
        </w:tc>
        <w:tc>
          <w:tcPr>
            <w:tcW w:w="1974" w:type="pct"/>
            <w:gridSpan w:val="6"/>
            <w:tcBorders>
              <w:top w:val="nil"/>
              <w:left w:val="nil"/>
              <w:bottom w:val="single" w:sz="4" w:space="0" w:color="auto"/>
              <w:right w:val="nil"/>
            </w:tcBorders>
          </w:tcPr>
          <w:p w14:paraId="532E4364" w14:textId="77777777" w:rsidR="00237AD5" w:rsidRPr="00164359" w:rsidRDefault="00237AD5" w:rsidP="00237AD5">
            <w:pPr>
              <w:autoSpaceDE w:val="0"/>
              <w:autoSpaceDN w:val="0"/>
              <w:adjustRightInd w:val="0"/>
              <w:rPr>
                <w:rFonts w:ascii="Arial" w:hAnsi="Arial" w:cs="Arial"/>
                <w:sz w:val="20"/>
                <w:szCs w:val="24"/>
              </w:rPr>
            </w:pPr>
          </w:p>
        </w:tc>
        <w:tc>
          <w:tcPr>
            <w:tcW w:w="346" w:type="pct"/>
            <w:gridSpan w:val="2"/>
            <w:tcBorders>
              <w:top w:val="nil"/>
              <w:left w:val="nil"/>
              <w:bottom w:val="single" w:sz="4" w:space="0" w:color="auto"/>
              <w:right w:val="nil"/>
            </w:tcBorders>
            <w:shd w:val="clear" w:color="auto" w:fill="F2F2F2" w:themeFill="background1" w:themeFillShade="F2"/>
          </w:tcPr>
          <w:p w14:paraId="30DC34F6" w14:textId="77777777" w:rsidR="00237AD5" w:rsidRPr="00FA4621" w:rsidRDefault="00237AD5" w:rsidP="00237AD5">
            <w:pPr>
              <w:autoSpaceDE w:val="0"/>
              <w:autoSpaceDN w:val="0"/>
              <w:adjustRightInd w:val="0"/>
              <w:rPr>
                <w:rFonts w:ascii="Palatino Linotype" w:hAnsi="Palatino Linotype"/>
                <w:szCs w:val="24"/>
              </w:rPr>
            </w:pPr>
            <w:r>
              <w:rPr>
                <w:rFonts w:ascii="Palatino Linotype" w:hAnsi="Palatino Linotype"/>
                <w:szCs w:val="24"/>
              </w:rPr>
              <w:t>State:</w:t>
            </w:r>
          </w:p>
        </w:tc>
        <w:tc>
          <w:tcPr>
            <w:tcW w:w="893" w:type="pct"/>
            <w:gridSpan w:val="4"/>
            <w:tcBorders>
              <w:top w:val="nil"/>
              <w:left w:val="nil"/>
              <w:bottom w:val="single" w:sz="4" w:space="0" w:color="auto"/>
              <w:right w:val="nil"/>
            </w:tcBorders>
          </w:tcPr>
          <w:p w14:paraId="0AE88ED9" w14:textId="77777777" w:rsidR="00237AD5" w:rsidRPr="00164359" w:rsidRDefault="00237AD5" w:rsidP="00237AD5">
            <w:pPr>
              <w:autoSpaceDE w:val="0"/>
              <w:autoSpaceDN w:val="0"/>
              <w:adjustRightInd w:val="0"/>
              <w:rPr>
                <w:rFonts w:ascii="Arial" w:hAnsi="Arial" w:cs="Arial"/>
                <w:sz w:val="20"/>
                <w:szCs w:val="24"/>
              </w:rPr>
            </w:pPr>
          </w:p>
        </w:tc>
        <w:tc>
          <w:tcPr>
            <w:tcW w:w="362" w:type="pct"/>
            <w:gridSpan w:val="2"/>
            <w:tcBorders>
              <w:top w:val="nil"/>
              <w:left w:val="nil"/>
              <w:bottom w:val="single" w:sz="4" w:space="0" w:color="auto"/>
              <w:right w:val="nil"/>
            </w:tcBorders>
            <w:shd w:val="clear" w:color="auto" w:fill="F2F2F2" w:themeFill="background1" w:themeFillShade="F2"/>
          </w:tcPr>
          <w:p w14:paraId="16BCC744" w14:textId="77777777" w:rsidR="00237AD5" w:rsidRPr="00FA4621" w:rsidRDefault="00237AD5" w:rsidP="00237AD5">
            <w:pPr>
              <w:autoSpaceDE w:val="0"/>
              <w:autoSpaceDN w:val="0"/>
              <w:adjustRightInd w:val="0"/>
              <w:rPr>
                <w:rFonts w:ascii="Palatino Linotype" w:hAnsi="Palatino Linotype"/>
                <w:szCs w:val="24"/>
              </w:rPr>
            </w:pPr>
            <w:r>
              <w:rPr>
                <w:rFonts w:ascii="Palatino Linotype" w:hAnsi="Palatino Linotype"/>
                <w:szCs w:val="24"/>
              </w:rPr>
              <w:t>Zip:</w:t>
            </w:r>
          </w:p>
        </w:tc>
        <w:tc>
          <w:tcPr>
            <w:tcW w:w="936" w:type="pct"/>
            <w:tcBorders>
              <w:top w:val="nil"/>
              <w:left w:val="nil"/>
              <w:bottom w:val="single" w:sz="4" w:space="0" w:color="auto"/>
            </w:tcBorders>
          </w:tcPr>
          <w:p w14:paraId="63354A87" w14:textId="77777777" w:rsidR="00237AD5" w:rsidRPr="00164359" w:rsidRDefault="00237AD5" w:rsidP="00237AD5">
            <w:pPr>
              <w:autoSpaceDE w:val="0"/>
              <w:autoSpaceDN w:val="0"/>
              <w:adjustRightInd w:val="0"/>
              <w:rPr>
                <w:rFonts w:ascii="Arial" w:hAnsi="Arial" w:cs="Arial"/>
                <w:sz w:val="20"/>
                <w:szCs w:val="24"/>
              </w:rPr>
            </w:pPr>
          </w:p>
        </w:tc>
      </w:tr>
      <w:bookmarkEnd w:id="1"/>
      <w:tr w:rsidR="00237AD5" w:rsidRPr="00FA4621" w14:paraId="44CE66F0" w14:textId="77777777" w:rsidTr="00F17C9E">
        <w:tc>
          <w:tcPr>
            <w:tcW w:w="1463" w:type="pct"/>
            <w:gridSpan w:val="3"/>
            <w:tcBorders>
              <w:bottom w:val="nil"/>
              <w:right w:val="nil"/>
            </w:tcBorders>
            <w:shd w:val="clear" w:color="auto" w:fill="F2F2F2" w:themeFill="background1" w:themeFillShade="F2"/>
          </w:tcPr>
          <w:p w14:paraId="52228815" w14:textId="77777777" w:rsidR="00237AD5" w:rsidRPr="00D546E9" w:rsidRDefault="00237AD5" w:rsidP="00237AD5">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Residential address:</w:t>
            </w:r>
          </w:p>
        </w:tc>
        <w:tc>
          <w:tcPr>
            <w:tcW w:w="3537" w:type="pct"/>
            <w:gridSpan w:val="13"/>
            <w:tcBorders>
              <w:left w:val="nil"/>
              <w:bottom w:val="single" w:sz="4" w:space="0" w:color="auto"/>
            </w:tcBorders>
          </w:tcPr>
          <w:p w14:paraId="11CB7183" w14:textId="77777777" w:rsidR="00237AD5" w:rsidRPr="00164359" w:rsidRDefault="00237AD5" w:rsidP="00237AD5">
            <w:pPr>
              <w:autoSpaceDE w:val="0"/>
              <w:autoSpaceDN w:val="0"/>
              <w:adjustRightInd w:val="0"/>
              <w:rPr>
                <w:rFonts w:ascii="Arial" w:hAnsi="Arial" w:cs="Arial"/>
                <w:sz w:val="20"/>
                <w:szCs w:val="24"/>
              </w:rPr>
            </w:pPr>
          </w:p>
        </w:tc>
      </w:tr>
      <w:tr w:rsidR="00311F14" w:rsidRPr="00FA4621" w14:paraId="7F9C5FF3" w14:textId="77777777" w:rsidTr="00F17C9E">
        <w:tc>
          <w:tcPr>
            <w:tcW w:w="489" w:type="pct"/>
            <w:tcBorders>
              <w:top w:val="nil"/>
              <w:right w:val="nil"/>
            </w:tcBorders>
            <w:shd w:val="clear" w:color="auto" w:fill="F2F2F2" w:themeFill="background1" w:themeFillShade="F2"/>
          </w:tcPr>
          <w:p w14:paraId="3D4FCF71" w14:textId="77777777" w:rsidR="00237AD5" w:rsidRPr="00FA4621" w:rsidRDefault="00237AD5" w:rsidP="00237AD5">
            <w:pPr>
              <w:autoSpaceDE w:val="0"/>
              <w:autoSpaceDN w:val="0"/>
              <w:adjustRightInd w:val="0"/>
              <w:rPr>
                <w:rFonts w:ascii="Palatino Linotype" w:hAnsi="Palatino Linotype"/>
                <w:szCs w:val="24"/>
              </w:rPr>
            </w:pPr>
            <w:r>
              <w:rPr>
                <w:rFonts w:ascii="Palatino Linotype" w:hAnsi="Palatino Linotype"/>
                <w:szCs w:val="24"/>
              </w:rPr>
              <w:t>City:</w:t>
            </w:r>
          </w:p>
        </w:tc>
        <w:tc>
          <w:tcPr>
            <w:tcW w:w="1974" w:type="pct"/>
            <w:gridSpan w:val="6"/>
            <w:tcBorders>
              <w:top w:val="nil"/>
              <w:left w:val="nil"/>
              <w:right w:val="nil"/>
            </w:tcBorders>
          </w:tcPr>
          <w:p w14:paraId="39D5FC1E" w14:textId="77777777" w:rsidR="00237AD5" w:rsidRPr="00164359" w:rsidRDefault="00237AD5" w:rsidP="00237AD5">
            <w:pPr>
              <w:autoSpaceDE w:val="0"/>
              <w:autoSpaceDN w:val="0"/>
              <w:adjustRightInd w:val="0"/>
              <w:rPr>
                <w:rFonts w:ascii="Arial" w:hAnsi="Arial" w:cs="Arial"/>
                <w:sz w:val="20"/>
                <w:szCs w:val="24"/>
              </w:rPr>
            </w:pPr>
          </w:p>
        </w:tc>
        <w:tc>
          <w:tcPr>
            <w:tcW w:w="346" w:type="pct"/>
            <w:gridSpan w:val="2"/>
            <w:tcBorders>
              <w:top w:val="nil"/>
              <w:left w:val="nil"/>
              <w:right w:val="nil"/>
            </w:tcBorders>
            <w:shd w:val="clear" w:color="auto" w:fill="F2F2F2" w:themeFill="background1" w:themeFillShade="F2"/>
          </w:tcPr>
          <w:p w14:paraId="6135CB1C" w14:textId="77777777" w:rsidR="00237AD5" w:rsidRPr="00FA4621" w:rsidRDefault="00237AD5" w:rsidP="00237AD5">
            <w:pPr>
              <w:autoSpaceDE w:val="0"/>
              <w:autoSpaceDN w:val="0"/>
              <w:adjustRightInd w:val="0"/>
              <w:rPr>
                <w:rFonts w:ascii="Palatino Linotype" w:hAnsi="Palatino Linotype"/>
                <w:szCs w:val="24"/>
              </w:rPr>
            </w:pPr>
            <w:r>
              <w:rPr>
                <w:rFonts w:ascii="Palatino Linotype" w:hAnsi="Palatino Linotype"/>
                <w:szCs w:val="24"/>
              </w:rPr>
              <w:t>State:</w:t>
            </w:r>
          </w:p>
        </w:tc>
        <w:tc>
          <w:tcPr>
            <w:tcW w:w="893" w:type="pct"/>
            <w:gridSpan w:val="4"/>
            <w:tcBorders>
              <w:top w:val="nil"/>
              <w:left w:val="nil"/>
              <w:right w:val="nil"/>
            </w:tcBorders>
          </w:tcPr>
          <w:p w14:paraId="67BDE48F" w14:textId="77777777" w:rsidR="00237AD5" w:rsidRPr="00164359" w:rsidRDefault="00237AD5" w:rsidP="00237AD5">
            <w:pPr>
              <w:autoSpaceDE w:val="0"/>
              <w:autoSpaceDN w:val="0"/>
              <w:adjustRightInd w:val="0"/>
              <w:rPr>
                <w:rFonts w:ascii="Arial" w:hAnsi="Arial" w:cs="Arial"/>
                <w:sz w:val="20"/>
                <w:szCs w:val="24"/>
              </w:rPr>
            </w:pPr>
          </w:p>
        </w:tc>
        <w:tc>
          <w:tcPr>
            <w:tcW w:w="362" w:type="pct"/>
            <w:gridSpan w:val="2"/>
            <w:tcBorders>
              <w:top w:val="nil"/>
              <w:left w:val="nil"/>
              <w:right w:val="nil"/>
            </w:tcBorders>
            <w:shd w:val="clear" w:color="auto" w:fill="F2F2F2" w:themeFill="background1" w:themeFillShade="F2"/>
          </w:tcPr>
          <w:p w14:paraId="7AF637A9" w14:textId="77777777" w:rsidR="00237AD5" w:rsidRPr="00FA4621" w:rsidRDefault="00237AD5" w:rsidP="00237AD5">
            <w:pPr>
              <w:autoSpaceDE w:val="0"/>
              <w:autoSpaceDN w:val="0"/>
              <w:adjustRightInd w:val="0"/>
              <w:rPr>
                <w:rFonts w:ascii="Palatino Linotype" w:hAnsi="Palatino Linotype"/>
                <w:szCs w:val="24"/>
              </w:rPr>
            </w:pPr>
            <w:r>
              <w:rPr>
                <w:rFonts w:ascii="Palatino Linotype" w:hAnsi="Palatino Linotype"/>
                <w:szCs w:val="24"/>
              </w:rPr>
              <w:t>Zip:</w:t>
            </w:r>
          </w:p>
        </w:tc>
        <w:tc>
          <w:tcPr>
            <w:tcW w:w="936" w:type="pct"/>
            <w:tcBorders>
              <w:top w:val="nil"/>
              <w:left w:val="nil"/>
            </w:tcBorders>
          </w:tcPr>
          <w:p w14:paraId="52C235F2" w14:textId="77777777" w:rsidR="00237AD5" w:rsidRPr="00164359" w:rsidRDefault="00237AD5" w:rsidP="00237AD5">
            <w:pPr>
              <w:autoSpaceDE w:val="0"/>
              <w:autoSpaceDN w:val="0"/>
              <w:adjustRightInd w:val="0"/>
              <w:rPr>
                <w:rFonts w:ascii="Arial" w:hAnsi="Arial" w:cs="Arial"/>
                <w:sz w:val="20"/>
                <w:szCs w:val="24"/>
              </w:rPr>
            </w:pPr>
          </w:p>
        </w:tc>
      </w:tr>
      <w:tr w:rsidR="00F17C9E" w:rsidRPr="00FA4621" w14:paraId="6B661106" w14:textId="77777777" w:rsidTr="00F17C9E">
        <w:tc>
          <w:tcPr>
            <w:tcW w:w="1750" w:type="pct"/>
            <w:gridSpan w:val="5"/>
            <w:tcBorders>
              <w:bottom w:val="single" w:sz="4" w:space="0" w:color="auto"/>
              <w:right w:val="nil"/>
            </w:tcBorders>
            <w:shd w:val="clear" w:color="auto" w:fill="F2F2F2" w:themeFill="background1" w:themeFillShade="F2"/>
            <w:vAlign w:val="center"/>
          </w:tcPr>
          <w:p w14:paraId="2D19E1B8" w14:textId="77777777" w:rsidR="00F17C9E" w:rsidRPr="00FA4621" w:rsidRDefault="00F17C9E" w:rsidP="007239A2">
            <w:pPr>
              <w:pStyle w:val="ListParagraph"/>
              <w:numPr>
                <w:ilvl w:val="0"/>
                <w:numId w:val="2"/>
              </w:numPr>
              <w:autoSpaceDE w:val="0"/>
              <w:autoSpaceDN w:val="0"/>
              <w:adjustRightInd w:val="0"/>
              <w:ind w:left="330"/>
              <w:rPr>
                <w:rFonts w:ascii="Palatino Linotype" w:hAnsi="Palatino Linotype"/>
                <w:szCs w:val="24"/>
              </w:rPr>
            </w:pPr>
            <w:r w:rsidRPr="00D546E9">
              <w:rPr>
                <w:rFonts w:ascii="Palatino Linotype" w:hAnsi="Palatino Linotype"/>
                <w:b/>
                <w:szCs w:val="24"/>
              </w:rPr>
              <w:t>Preferred mailing address?</w:t>
            </w:r>
          </w:p>
        </w:tc>
        <w:tc>
          <w:tcPr>
            <w:tcW w:w="516" w:type="pct"/>
            <w:tcBorders>
              <w:left w:val="nil"/>
              <w:bottom w:val="single" w:sz="4" w:space="0" w:color="auto"/>
              <w:right w:val="single" w:sz="12" w:space="0" w:color="auto"/>
            </w:tcBorders>
            <w:vAlign w:val="center"/>
          </w:tcPr>
          <w:p w14:paraId="54F50DCF" w14:textId="77777777" w:rsidR="00F17C9E" w:rsidRPr="00FA4621" w:rsidRDefault="00F17C9E" w:rsidP="006E3378">
            <w:pPr>
              <w:autoSpaceDE w:val="0"/>
              <w:autoSpaceDN w:val="0"/>
              <w:adjustRightInd w:val="0"/>
              <w:jc w:val="right"/>
              <w:rPr>
                <w:rFonts w:ascii="Palatino Linotype" w:hAnsi="Palatino Linotype"/>
                <w:szCs w:val="24"/>
              </w:rPr>
            </w:pPr>
            <w:r>
              <w:rPr>
                <w:rFonts w:ascii="Palatino Linotype" w:hAnsi="Palatino Linotype"/>
                <w:szCs w:val="24"/>
              </w:rPr>
              <w:t>Office</w:t>
            </w:r>
          </w:p>
        </w:tc>
        <w:tc>
          <w:tcPr>
            <w:tcW w:w="197" w:type="pct"/>
            <w:tcBorders>
              <w:top w:val="single" w:sz="12" w:space="0" w:color="auto"/>
              <w:left w:val="single" w:sz="12" w:space="0" w:color="auto"/>
              <w:bottom w:val="single" w:sz="12" w:space="0" w:color="auto"/>
              <w:right w:val="single" w:sz="12" w:space="0" w:color="auto"/>
            </w:tcBorders>
            <w:vAlign w:val="center"/>
          </w:tcPr>
          <w:p w14:paraId="581FA05B" w14:textId="77777777" w:rsidR="00F17C9E" w:rsidRPr="00FA4621" w:rsidRDefault="00F17C9E" w:rsidP="006E3378">
            <w:pPr>
              <w:autoSpaceDE w:val="0"/>
              <w:autoSpaceDN w:val="0"/>
              <w:adjustRightInd w:val="0"/>
              <w:jc w:val="right"/>
              <w:rPr>
                <w:rFonts w:ascii="Palatino Linotype" w:hAnsi="Palatino Linotype"/>
                <w:szCs w:val="24"/>
              </w:rPr>
            </w:pPr>
          </w:p>
        </w:tc>
        <w:tc>
          <w:tcPr>
            <w:tcW w:w="313" w:type="pct"/>
            <w:tcBorders>
              <w:left w:val="single" w:sz="12" w:space="0" w:color="auto"/>
              <w:bottom w:val="single" w:sz="4" w:space="0" w:color="auto"/>
              <w:right w:val="single" w:sz="4" w:space="0" w:color="auto"/>
            </w:tcBorders>
            <w:shd w:val="clear" w:color="auto" w:fill="A6A6A6" w:themeFill="background1" w:themeFillShade="A6"/>
            <w:vAlign w:val="center"/>
          </w:tcPr>
          <w:p w14:paraId="50579AF3" w14:textId="77777777" w:rsidR="00F17C9E" w:rsidRPr="00FA4621" w:rsidRDefault="00F17C9E" w:rsidP="00052849">
            <w:pPr>
              <w:autoSpaceDE w:val="0"/>
              <w:autoSpaceDN w:val="0"/>
              <w:adjustRightInd w:val="0"/>
              <w:rPr>
                <w:rFonts w:ascii="Palatino Linotype" w:hAnsi="Palatino Linotype"/>
                <w:szCs w:val="24"/>
              </w:rPr>
            </w:pPr>
          </w:p>
        </w:tc>
        <w:tc>
          <w:tcPr>
            <w:tcW w:w="526" w:type="pct"/>
            <w:gridSpan w:val="3"/>
            <w:tcBorders>
              <w:left w:val="single" w:sz="4" w:space="0" w:color="auto"/>
              <w:bottom w:val="single" w:sz="4" w:space="0" w:color="auto"/>
              <w:right w:val="single" w:sz="12" w:space="0" w:color="auto"/>
            </w:tcBorders>
            <w:vAlign w:val="center"/>
          </w:tcPr>
          <w:p w14:paraId="4BE03897" w14:textId="77777777" w:rsidR="00F17C9E" w:rsidRPr="00FA4621" w:rsidRDefault="00F17C9E" w:rsidP="00052849">
            <w:pPr>
              <w:autoSpaceDE w:val="0"/>
              <w:autoSpaceDN w:val="0"/>
              <w:adjustRightInd w:val="0"/>
              <w:rPr>
                <w:rFonts w:ascii="Palatino Linotype" w:hAnsi="Palatino Linotype"/>
                <w:szCs w:val="24"/>
              </w:rPr>
            </w:pPr>
            <w:r>
              <w:rPr>
                <w:rFonts w:ascii="Palatino Linotype" w:hAnsi="Palatino Linotype"/>
                <w:szCs w:val="24"/>
              </w:rPr>
              <w:t>Residence</w:t>
            </w:r>
          </w:p>
        </w:tc>
        <w:tc>
          <w:tcPr>
            <w:tcW w:w="195" w:type="pct"/>
            <w:tcBorders>
              <w:top w:val="single" w:sz="12" w:space="0" w:color="auto"/>
              <w:left w:val="single" w:sz="12" w:space="0" w:color="auto"/>
              <w:bottom w:val="single" w:sz="12" w:space="0" w:color="auto"/>
              <w:right w:val="single" w:sz="12" w:space="0" w:color="auto"/>
            </w:tcBorders>
            <w:vAlign w:val="center"/>
          </w:tcPr>
          <w:p w14:paraId="73E7CA4D" w14:textId="77777777" w:rsidR="00F17C9E" w:rsidRPr="00FA4621" w:rsidRDefault="00F17C9E" w:rsidP="006E3378">
            <w:pPr>
              <w:autoSpaceDE w:val="0"/>
              <w:autoSpaceDN w:val="0"/>
              <w:adjustRightInd w:val="0"/>
              <w:jc w:val="right"/>
              <w:rPr>
                <w:rFonts w:ascii="Palatino Linotype" w:hAnsi="Palatino Linotype"/>
                <w:szCs w:val="24"/>
              </w:rPr>
            </w:pPr>
          </w:p>
        </w:tc>
        <w:tc>
          <w:tcPr>
            <w:tcW w:w="1503" w:type="pct"/>
            <w:gridSpan w:val="4"/>
            <w:tcBorders>
              <w:left w:val="single" w:sz="12" w:space="0" w:color="auto"/>
              <w:bottom w:val="single" w:sz="4" w:space="0" w:color="auto"/>
            </w:tcBorders>
            <w:shd w:val="clear" w:color="auto" w:fill="A6A6A6" w:themeFill="background1" w:themeFillShade="A6"/>
            <w:vAlign w:val="center"/>
          </w:tcPr>
          <w:p w14:paraId="1E48D6D3" w14:textId="77777777" w:rsidR="00F17C9E" w:rsidRPr="00FA4621" w:rsidRDefault="00F17C9E" w:rsidP="006E3378">
            <w:pPr>
              <w:autoSpaceDE w:val="0"/>
              <w:autoSpaceDN w:val="0"/>
              <w:adjustRightInd w:val="0"/>
              <w:rPr>
                <w:rFonts w:ascii="Palatino Linotype" w:hAnsi="Palatino Linotype"/>
                <w:szCs w:val="24"/>
              </w:rPr>
            </w:pPr>
          </w:p>
        </w:tc>
      </w:tr>
      <w:tr w:rsidR="006E3378" w:rsidRPr="00FA4621" w14:paraId="5BCB8A9F" w14:textId="77777777" w:rsidTr="00BC2DBF">
        <w:tc>
          <w:tcPr>
            <w:tcW w:w="5000" w:type="pct"/>
            <w:gridSpan w:val="16"/>
            <w:tcBorders>
              <w:bottom w:val="nil"/>
            </w:tcBorders>
            <w:shd w:val="clear" w:color="auto" w:fill="F2F2F2" w:themeFill="background1" w:themeFillShade="F2"/>
          </w:tcPr>
          <w:p w14:paraId="45A8121C" w14:textId="77777777" w:rsidR="006E3378" w:rsidRPr="00D546E9" w:rsidRDefault="006E3378" w:rsidP="006E3378">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Telephone numbers and email addresses:</w:t>
            </w:r>
          </w:p>
        </w:tc>
      </w:tr>
      <w:tr w:rsidR="006E3378" w:rsidRPr="00FA4621" w14:paraId="17525002" w14:textId="77777777" w:rsidTr="00F17C9E">
        <w:tc>
          <w:tcPr>
            <w:tcW w:w="1221" w:type="pct"/>
            <w:gridSpan w:val="2"/>
            <w:tcBorders>
              <w:top w:val="nil"/>
              <w:bottom w:val="nil"/>
              <w:right w:val="nil"/>
            </w:tcBorders>
          </w:tcPr>
          <w:p w14:paraId="2A91D66C" w14:textId="77777777" w:rsidR="006E3378" w:rsidRPr="00FA4621" w:rsidRDefault="006E3378" w:rsidP="006E3378">
            <w:pPr>
              <w:autoSpaceDE w:val="0"/>
              <w:autoSpaceDN w:val="0"/>
              <w:adjustRightInd w:val="0"/>
              <w:ind w:left="690"/>
              <w:rPr>
                <w:rFonts w:ascii="Palatino Linotype" w:hAnsi="Palatino Linotype"/>
                <w:szCs w:val="24"/>
              </w:rPr>
            </w:pPr>
            <w:r>
              <w:rPr>
                <w:rFonts w:ascii="Palatino Linotype" w:hAnsi="Palatino Linotype"/>
                <w:szCs w:val="24"/>
              </w:rPr>
              <w:t>Office Phone:</w:t>
            </w:r>
          </w:p>
        </w:tc>
        <w:tc>
          <w:tcPr>
            <w:tcW w:w="1242" w:type="pct"/>
            <w:gridSpan w:val="5"/>
            <w:tcBorders>
              <w:top w:val="nil"/>
              <w:left w:val="nil"/>
              <w:bottom w:val="single" w:sz="4" w:space="0" w:color="auto"/>
              <w:right w:val="nil"/>
            </w:tcBorders>
          </w:tcPr>
          <w:p w14:paraId="37DBACD9" w14:textId="77777777" w:rsidR="006E3378" w:rsidRPr="00164359" w:rsidRDefault="006E3378" w:rsidP="006E3378">
            <w:pPr>
              <w:autoSpaceDE w:val="0"/>
              <w:autoSpaceDN w:val="0"/>
              <w:adjustRightInd w:val="0"/>
              <w:rPr>
                <w:rFonts w:ascii="Arial" w:hAnsi="Arial" w:cs="Arial"/>
                <w:sz w:val="20"/>
                <w:szCs w:val="24"/>
              </w:rPr>
            </w:pPr>
          </w:p>
        </w:tc>
        <w:tc>
          <w:tcPr>
            <w:tcW w:w="1035" w:type="pct"/>
            <w:gridSpan w:val="5"/>
            <w:tcBorders>
              <w:top w:val="nil"/>
              <w:left w:val="nil"/>
              <w:bottom w:val="nil"/>
              <w:right w:val="nil"/>
            </w:tcBorders>
          </w:tcPr>
          <w:p w14:paraId="0182E2D8" w14:textId="77777777" w:rsidR="006E3378" w:rsidRPr="00FA4621" w:rsidRDefault="006E3378" w:rsidP="006E3378">
            <w:pPr>
              <w:autoSpaceDE w:val="0"/>
              <w:autoSpaceDN w:val="0"/>
              <w:adjustRightInd w:val="0"/>
              <w:ind w:left="166"/>
              <w:rPr>
                <w:rFonts w:ascii="Palatino Linotype" w:hAnsi="Palatino Linotype"/>
                <w:szCs w:val="24"/>
              </w:rPr>
            </w:pPr>
            <w:r>
              <w:rPr>
                <w:rFonts w:ascii="Palatino Linotype" w:hAnsi="Palatino Linotype"/>
                <w:szCs w:val="24"/>
              </w:rPr>
              <w:t>Preferred Email:</w:t>
            </w:r>
          </w:p>
        </w:tc>
        <w:tc>
          <w:tcPr>
            <w:tcW w:w="1503" w:type="pct"/>
            <w:gridSpan w:val="4"/>
            <w:tcBorders>
              <w:top w:val="nil"/>
              <w:left w:val="nil"/>
              <w:bottom w:val="single" w:sz="4" w:space="0" w:color="auto"/>
            </w:tcBorders>
          </w:tcPr>
          <w:p w14:paraId="15451C10" w14:textId="77777777" w:rsidR="006E3378" w:rsidRPr="00164359" w:rsidRDefault="006E3378" w:rsidP="006E3378">
            <w:pPr>
              <w:autoSpaceDE w:val="0"/>
              <w:autoSpaceDN w:val="0"/>
              <w:adjustRightInd w:val="0"/>
              <w:rPr>
                <w:rFonts w:ascii="Arial" w:hAnsi="Arial" w:cs="Arial"/>
                <w:sz w:val="20"/>
                <w:szCs w:val="24"/>
              </w:rPr>
            </w:pPr>
          </w:p>
        </w:tc>
      </w:tr>
      <w:tr w:rsidR="006E3378" w:rsidRPr="00FA4621" w14:paraId="7521C053" w14:textId="77777777" w:rsidTr="00F17C9E">
        <w:tc>
          <w:tcPr>
            <w:tcW w:w="1221" w:type="pct"/>
            <w:gridSpan w:val="2"/>
            <w:tcBorders>
              <w:top w:val="nil"/>
              <w:bottom w:val="nil"/>
              <w:right w:val="nil"/>
            </w:tcBorders>
          </w:tcPr>
          <w:p w14:paraId="4BD41290" w14:textId="77777777" w:rsidR="006E3378" w:rsidRPr="00FA4621" w:rsidRDefault="006E3378" w:rsidP="006E3378">
            <w:pPr>
              <w:autoSpaceDE w:val="0"/>
              <w:autoSpaceDN w:val="0"/>
              <w:adjustRightInd w:val="0"/>
              <w:ind w:left="690"/>
              <w:rPr>
                <w:rFonts w:ascii="Palatino Linotype" w:hAnsi="Palatino Linotype"/>
                <w:szCs w:val="24"/>
              </w:rPr>
            </w:pPr>
            <w:r>
              <w:rPr>
                <w:rFonts w:ascii="Palatino Linotype" w:hAnsi="Palatino Linotype"/>
                <w:szCs w:val="24"/>
              </w:rPr>
              <w:t>Residence:</w:t>
            </w:r>
          </w:p>
        </w:tc>
        <w:tc>
          <w:tcPr>
            <w:tcW w:w="1242" w:type="pct"/>
            <w:gridSpan w:val="5"/>
            <w:tcBorders>
              <w:top w:val="single" w:sz="4" w:space="0" w:color="auto"/>
              <w:left w:val="nil"/>
              <w:bottom w:val="single" w:sz="4" w:space="0" w:color="auto"/>
              <w:right w:val="nil"/>
            </w:tcBorders>
          </w:tcPr>
          <w:p w14:paraId="21D8F87E" w14:textId="77777777" w:rsidR="006E3378" w:rsidRPr="00164359" w:rsidRDefault="006E3378" w:rsidP="006E3378">
            <w:pPr>
              <w:autoSpaceDE w:val="0"/>
              <w:autoSpaceDN w:val="0"/>
              <w:adjustRightInd w:val="0"/>
              <w:rPr>
                <w:rFonts w:ascii="Arial" w:hAnsi="Arial" w:cs="Arial"/>
                <w:sz w:val="20"/>
                <w:szCs w:val="24"/>
              </w:rPr>
            </w:pPr>
          </w:p>
        </w:tc>
        <w:tc>
          <w:tcPr>
            <w:tcW w:w="1035" w:type="pct"/>
            <w:gridSpan w:val="5"/>
            <w:tcBorders>
              <w:top w:val="nil"/>
              <w:left w:val="nil"/>
              <w:bottom w:val="nil"/>
              <w:right w:val="nil"/>
            </w:tcBorders>
          </w:tcPr>
          <w:p w14:paraId="1BC1B139" w14:textId="77777777" w:rsidR="006E3378" w:rsidRPr="00FA4621" w:rsidRDefault="006E3378" w:rsidP="006E3378">
            <w:pPr>
              <w:autoSpaceDE w:val="0"/>
              <w:autoSpaceDN w:val="0"/>
              <w:adjustRightInd w:val="0"/>
              <w:ind w:left="166"/>
              <w:rPr>
                <w:rFonts w:ascii="Palatino Linotype" w:hAnsi="Palatino Linotype"/>
                <w:szCs w:val="24"/>
              </w:rPr>
            </w:pPr>
            <w:r>
              <w:rPr>
                <w:rFonts w:ascii="Palatino Linotype" w:hAnsi="Palatino Linotype"/>
                <w:szCs w:val="24"/>
              </w:rPr>
              <w:t>Alternative Email:</w:t>
            </w:r>
          </w:p>
        </w:tc>
        <w:tc>
          <w:tcPr>
            <w:tcW w:w="1503" w:type="pct"/>
            <w:gridSpan w:val="4"/>
            <w:tcBorders>
              <w:top w:val="single" w:sz="4" w:space="0" w:color="auto"/>
              <w:left w:val="nil"/>
              <w:bottom w:val="single" w:sz="4" w:space="0" w:color="auto"/>
            </w:tcBorders>
          </w:tcPr>
          <w:p w14:paraId="70B89B11" w14:textId="77777777" w:rsidR="006E3378" w:rsidRPr="00164359" w:rsidRDefault="006E3378" w:rsidP="006E3378">
            <w:pPr>
              <w:autoSpaceDE w:val="0"/>
              <w:autoSpaceDN w:val="0"/>
              <w:adjustRightInd w:val="0"/>
              <w:rPr>
                <w:rFonts w:ascii="Arial" w:hAnsi="Arial" w:cs="Arial"/>
                <w:sz w:val="20"/>
                <w:szCs w:val="24"/>
              </w:rPr>
            </w:pPr>
          </w:p>
        </w:tc>
      </w:tr>
      <w:tr w:rsidR="006E3378" w:rsidRPr="00FA4621" w14:paraId="30EBC5FB" w14:textId="77777777" w:rsidTr="00F17C9E">
        <w:tc>
          <w:tcPr>
            <w:tcW w:w="1221" w:type="pct"/>
            <w:gridSpan w:val="2"/>
            <w:tcBorders>
              <w:top w:val="nil"/>
              <w:right w:val="nil"/>
            </w:tcBorders>
          </w:tcPr>
          <w:p w14:paraId="2ADC38C0" w14:textId="77777777" w:rsidR="006E3378" w:rsidRPr="00FA4621" w:rsidRDefault="006E3378" w:rsidP="006E3378">
            <w:pPr>
              <w:autoSpaceDE w:val="0"/>
              <w:autoSpaceDN w:val="0"/>
              <w:adjustRightInd w:val="0"/>
              <w:ind w:left="690"/>
              <w:rPr>
                <w:rFonts w:ascii="Palatino Linotype" w:hAnsi="Palatino Linotype"/>
                <w:szCs w:val="24"/>
              </w:rPr>
            </w:pPr>
            <w:r>
              <w:rPr>
                <w:rFonts w:ascii="Palatino Linotype" w:hAnsi="Palatino Linotype"/>
                <w:szCs w:val="24"/>
              </w:rPr>
              <w:t>Mobile:</w:t>
            </w:r>
          </w:p>
        </w:tc>
        <w:tc>
          <w:tcPr>
            <w:tcW w:w="1242" w:type="pct"/>
            <w:gridSpan w:val="5"/>
            <w:tcBorders>
              <w:top w:val="single" w:sz="4" w:space="0" w:color="auto"/>
              <w:left w:val="nil"/>
              <w:bottom w:val="single" w:sz="4" w:space="0" w:color="auto"/>
              <w:right w:val="nil"/>
            </w:tcBorders>
          </w:tcPr>
          <w:p w14:paraId="5D79D652" w14:textId="77777777" w:rsidR="006E3378" w:rsidRPr="00164359" w:rsidRDefault="006E3378" w:rsidP="006E3378">
            <w:pPr>
              <w:autoSpaceDE w:val="0"/>
              <w:autoSpaceDN w:val="0"/>
              <w:adjustRightInd w:val="0"/>
              <w:rPr>
                <w:rFonts w:ascii="Arial" w:hAnsi="Arial" w:cs="Arial"/>
                <w:sz w:val="20"/>
                <w:szCs w:val="24"/>
              </w:rPr>
            </w:pPr>
          </w:p>
        </w:tc>
        <w:tc>
          <w:tcPr>
            <w:tcW w:w="2537" w:type="pct"/>
            <w:gridSpan w:val="9"/>
            <w:tcBorders>
              <w:top w:val="nil"/>
              <w:left w:val="nil"/>
            </w:tcBorders>
            <w:shd w:val="clear" w:color="auto" w:fill="A6A6A6" w:themeFill="background1" w:themeFillShade="A6"/>
          </w:tcPr>
          <w:p w14:paraId="261FE6F3" w14:textId="77777777" w:rsidR="006E3378" w:rsidRPr="00164359" w:rsidRDefault="006E3378" w:rsidP="006E3378">
            <w:pPr>
              <w:autoSpaceDE w:val="0"/>
              <w:autoSpaceDN w:val="0"/>
              <w:adjustRightInd w:val="0"/>
              <w:rPr>
                <w:rFonts w:ascii="Arial" w:hAnsi="Arial" w:cs="Arial"/>
                <w:sz w:val="20"/>
                <w:szCs w:val="24"/>
              </w:rPr>
            </w:pPr>
          </w:p>
        </w:tc>
      </w:tr>
      <w:tr w:rsidR="006E3378" w:rsidRPr="00FA4621" w14:paraId="73AEEBAC" w14:textId="77777777" w:rsidTr="00F17C9E">
        <w:tc>
          <w:tcPr>
            <w:tcW w:w="1221" w:type="pct"/>
            <w:gridSpan w:val="2"/>
            <w:tcBorders>
              <w:right w:val="nil"/>
            </w:tcBorders>
            <w:shd w:val="clear" w:color="auto" w:fill="F2F2F2" w:themeFill="background1" w:themeFillShade="F2"/>
          </w:tcPr>
          <w:p w14:paraId="6016EF85" w14:textId="77777777" w:rsidR="006E3378" w:rsidRPr="00D546E9" w:rsidRDefault="006E3378" w:rsidP="006E3378">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Place of birth:</w:t>
            </w:r>
          </w:p>
        </w:tc>
        <w:tc>
          <w:tcPr>
            <w:tcW w:w="1242" w:type="pct"/>
            <w:gridSpan w:val="5"/>
            <w:tcBorders>
              <w:top w:val="single" w:sz="4" w:space="0" w:color="auto"/>
              <w:left w:val="nil"/>
              <w:right w:val="nil"/>
            </w:tcBorders>
          </w:tcPr>
          <w:p w14:paraId="6AEFAA24" w14:textId="77777777" w:rsidR="006E3378" w:rsidRPr="00164359" w:rsidRDefault="006E3378" w:rsidP="006E3378">
            <w:pPr>
              <w:autoSpaceDE w:val="0"/>
              <w:autoSpaceDN w:val="0"/>
              <w:adjustRightInd w:val="0"/>
              <w:rPr>
                <w:rFonts w:ascii="Arial" w:hAnsi="Arial" w:cs="Arial"/>
                <w:sz w:val="20"/>
                <w:szCs w:val="24"/>
              </w:rPr>
            </w:pPr>
          </w:p>
        </w:tc>
        <w:tc>
          <w:tcPr>
            <w:tcW w:w="1239" w:type="pct"/>
            <w:gridSpan w:val="6"/>
            <w:tcBorders>
              <w:left w:val="nil"/>
              <w:right w:val="nil"/>
            </w:tcBorders>
            <w:shd w:val="clear" w:color="auto" w:fill="F2F2F2" w:themeFill="background1" w:themeFillShade="F2"/>
          </w:tcPr>
          <w:p w14:paraId="075F0557" w14:textId="77777777" w:rsidR="006E3378" w:rsidRPr="00D546E9" w:rsidRDefault="006E3378" w:rsidP="006E3378">
            <w:pPr>
              <w:autoSpaceDE w:val="0"/>
              <w:autoSpaceDN w:val="0"/>
              <w:adjustRightInd w:val="0"/>
              <w:rPr>
                <w:rFonts w:ascii="Palatino Linotype" w:hAnsi="Palatino Linotype"/>
                <w:b/>
                <w:szCs w:val="24"/>
              </w:rPr>
            </w:pPr>
            <w:r w:rsidRPr="00D546E9">
              <w:rPr>
                <w:rFonts w:ascii="Palatino Linotype" w:hAnsi="Palatino Linotype"/>
                <w:b/>
                <w:szCs w:val="24"/>
              </w:rPr>
              <w:t>Date of birth:</w:t>
            </w:r>
          </w:p>
        </w:tc>
        <w:tc>
          <w:tcPr>
            <w:tcW w:w="1298" w:type="pct"/>
            <w:gridSpan w:val="3"/>
            <w:tcBorders>
              <w:left w:val="nil"/>
            </w:tcBorders>
          </w:tcPr>
          <w:p w14:paraId="635CA190" w14:textId="77777777" w:rsidR="006E3378" w:rsidRPr="00164359" w:rsidRDefault="006E3378" w:rsidP="006E3378">
            <w:pPr>
              <w:autoSpaceDE w:val="0"/>
              <w:autoSpaceDN w:val="0"/>
              <w:adjustRightInd w:val="0"/>
              <w:rPr>
                <w:rFonts w:ascii="Arial" w:hAnsi="Arial" w:cs="Arial"/>
                <w:sz w:val="20"/>
                <w:szCs w:val="24"/>
              </w:rPr>
            </w:pPr>
          </w:p>
        </w:tc>
      </w:tr>
      <w:tr w:rsidR="006E3378" w:rsidRPr="00FA4621" w14:paraId="7C8C5CA6" w14:textId="77777777" w:rsidTr="00F17C9E">
        <w:tc>
          <w:tcPr>
            <w:tcW w:w="2463" w:type="pct"/>
            <w:gridSpan w:val="7"/>
            <w:tcBorders>
              <w:right w:val="nil"/>
            </w:tcBorders>
            <w:shd w:val="clear" w:color="auto" w:fill="F2F2F2" w:themeFill="background1" w:themeFillShade="F2"/>
          </w:tcPr>
          <w:p w14:paraId="189427F0" w14:textId="77777777" w:rsidR="006E3378" w:rsidRPr="00D546E9" w:rsidRDefault="006E3378" w:rsidP="006E3378">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Length of residence in state:</w:t>
            </w:r>
          </w:p>
        </w:tc>
        <w:tc>
          <w:tcPr>
            <w:tcW w:w="2537" w:type="pct"/>
            <w:gridSpan w:val="9"/>
            <w:tcBorders>
              <w:left w:val="nil"/>
            </w:tcBorders>
          </w:tcPr>
          <w:p w14:paraId="06CCDECF" w14:textId="77777777" w:rsidR="006E3378" w:rsidRPr="00164359" w:rsidRDefault="006E3378" w:rsidP="006E3378">
            <w:pPr>
              <w:autoSpaceDE w:val="0"/>
              <w:autoSpaceDN w:val="0"/>
              <w:adjustRightInd w:val="0"/>
              <w:rPr>
                <w:rFonts w:ascii="Arial" w:hAnsi="Arial" w:cs="Arial"/>
                <w:sz w:val="20"/>
                <w:szCs w:val="24"/>
              </w:rPr>
            </w:pPr>
          </w:p>
        </w:tc>
      </w:tr>
      <w:tr w:rsidR="006E3378" w:rsidRPr="00FA4621" w14:paraId="3A6FA760" w14:textId="77777777" w:rsidTr="00F17C9E">
        <w:tc>
          <w:tcPr>
            <w:tcW w:w="2463" w:type="pct"/>
            <w:gridSpan w:val="7"/>
            <w:tcBorders>
              <w:bottom w:val="single" w:sz="4" w:space="0" w:color="auto"/>
              <w:right w:val="nil"/>
            </w:tcBorders>
            <w:shd w:val="clear" w:color="auto" w:fill="F2F2F2" w:themeFill="background1" w:themeFillShade="F2"/>
          </w:tcPr>
          <w:p w14:paraId="2FCB4803" w14:textId="77777777" w:rsidR="006E3378" w:rsidRPr="00D546E9" w:rsidRDefault="006E3378" w:rsidP="006E3378">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If you are a naturalized citizen, state the date and place of naturalization:</w:t>
            </w:r>
          </w:p>
        </w:tc>
        <w:tc>
          <w:tcPr>
            <w:tcW w:w="2537" w:type="pct"/>
            <w:gridSpan w:val="9"/>
            <w:tcBorders>
              <w:left w:val="nil"/>
              <w:bottom w:val="single" w:sz="4" w:space="0" w:color="auto"/>
            </w:tcBorders>
          </w:tcPr>
          <w:p w14:paraId="249670BC" w14:textId="77777777" w:rsidR="006E3378" w:rsidRPr="00164359" w:rsidRDefault="006E3378" w:rsidP="006E3378">
            <w:pPr>
              <w:autoSpaceDE w:val="0"/>
              <w:autoSpaceDN w:val="0"/>
              <w:adjustRightInd w:val="0"/>
              <w:rPr>
                <w:rFonts w:ascii="Arial" w:hAnsi="Arial" w:cs="Arial"/>
                <w:sz w:val="20"/>
                <w:szCs w:val="24"/>
              </w:rPr>
            </w:pPr>
          </w:p>
        </w:tc>
      </w:tr>
      <w:tr w:rsidR="006E3378" w:rsidRPr="00FA4621" w14:paraId="67EFE8E4" w14:textId="77777777" w:rsidTr="00BC2DBF">
        <w:tc>
          <w:tcPr>
            <w:tcW w:w="5000" w:type="pct"/>
            <w:gridSpan w:val="16"/>
            <w:tcBorders>
              <w:bottom w:val="nil"/>
            </w:tcBorders>
            <w:shd w:val="clear" w:color="auto" w:fill="F2F2F2" w:themeFill="background1" w:themeFillShade="F2"/>
          </w:tcPr>
          <w:p w14:paraId="6874E7DD" w14:textId="77777777" w:rsidR="006E3378" w:rsidRPr="00D546E9" w:rsidRDefault="006E3378" w:rsidP="006E3378">
            <w:pPr>
              <w:pStyle w:val="ListParagraph"/>
              <w:numPr>
                <w:ilvl w:val="0"/>
                <w:numId w:val="2"/>
              </w:numPr>
              <w:autoSpaceDE w:val="0"/>
              <w:autoSpaceDN w:val="0"/>
              <w:adjustRightInd w:val="0"/>
              <w:ind w:left="330"/>
              <w:rPr>
                <w:rFonts w:ascii="Palatino Linotype" w:hAnsi="Palatino Linotype"/>
                <w:b/>
                <w:szCs w:val="24"/>
              </w:rPr>
            </w:pPr>
            <w:bookmarkStart w:id="2" w:name="_Hlk527364067"/>
            <w:r w:rsidRPr="00D546E9">
              <w:rPr>
                <w:rFonts w:ascii="Palatino Linotype" w:hAnsi="Palatino Linotype"/>
                <w:b/>
                <w:szCs w:val="24"/>
              </w:rPr>
              <w:t>Military service</w:t>
            </w:r>
          </w:p>
        </w:tc>
      </w:tr>
      <w:tr w:rsidR="006D0B98" w:rsidRPr="00FA4621" w14:paraId="644BAD5B" w14:textId="77777777" w:rsidTr="00F17C9E">
        <w:tc>
          <w:tcPr>
            <w:tcW w:w="1221" w:type="pct"/>
            <w:gridSpan w:val="2"/>
            <w:tcBorders>
              <w:top w:val="nil"/>
              <w:bottom w:val="nil"/>
              <w:right w:val="nil"/>
            </w:tcBorders>
            <w:shd w:val="clear" w:color="auto" w:fill="F2F2F2" w:themeFill="background1" w:themeFillShade="F2"/>
          </w:tcPr>
          <w:p w14:paraId="79C66A56" w14:textId="77777777" w:rsidR="006D0B98" w:rsidRPr="00FA4621" w:rsidRDefault="006D0B98" w:rsidP="006E3378">
            <w:pPr>
              <w:autoSpaceDE w:val="0"/>
              <w:autoSpaceDN w:val="0"/>
              <w:adjustRightInd w:val="0"/>
              <w:ind w:left="690"/>
              <w:rPr>
                <w:rFonts w:ascii="Palatino Linotype" w:hAnsi="Palatino Linotype"/>
                <w:szCs w:val="24"/>
              </w:rPr>
            </w:pPr>
            <w:r>
              <w:rPr>
                <w:rFonts w:ascii="Palatino Linotype" w:hAnsi="Palatino Linotype"/>
                <w:szCs w:val="24"/>
              </w:rPr>
              <w:t>Branch:</w:t>
            </w:r>
          </w:p>
        </w:tc>
        <w:tc>
          <w:tcPr>
            <w:tcW w:w="1242" w:type="pct"/>
            <w:gridSpan w:val="5"/>
            <w:tcBorders>
              <w:top w:val="nil"/>
              <w:left w:val="nil"/>
              <w:bottom w:val="single" w:sz="4" w:space="0" w:color="auto"/>
              <w:right w:val="nil"/>
            </w:tcBorders>
          </w:tcPr>
          <w:p w14:paraId="4BEA5A94" w14:textId="77777777" w:rsidR="006D0B98" w:rsidRPr="00164359" w:rsidRDefault="006D0B98" w:rsidP="006E3378">
            <w:pPr>
              <w:autoSpaceDE w:val="0"/>
              <w:autoSpaceDN w:val="0"/>
              <w:adjustRightInd w:val="0"/>
              <w:rPr>
                <w:rFonts w:ascii="Arial" w:hAnsi="Arial" w:cs="Arial"/>
                <w:sz w:val="20"/>
                <w:szCs w:val="24"/>
              </w:rPr>
            </w:pPr>
          </w:p>
        </w:tc>
        <w:tc>
          <w:tcPr>
            <w:tcW w:w="623" w:type="pct"/>
            <w:gridSpan w:val="3"/>
            <w:tcBorders>
              <w:top w:val="nil"/>
              <w:left w:val="nil"/>
              <w:bottom w:val="nil"/>
              <w:right w:val="nil"/>
            </w:tcBorders>
            <w:shd w:val="clear" w:color="auto" w:fill="F2F2F2" w:themeFill="background1" w:themeFillShade="F2"/>
          </w:tcPr>
          <w:p w14:paraId="78A1CAFC" w14:textId="77777777" w:rsidR="006D0B98" w:rsidRPr="00FA4621" w:rsidRDefault="006D0B98" w:rsidP="006E3378">
            <w:pPr>
              <w:autoSpaceDE w:val="0"/>
              <w:autoSpaceDN w:val="0"/>
              <w:adjustRightInd w:val="0"/>
              <w:rPr>
                <w:rFonts w:ascii="Palatino Linotype" w:hAnsi="Palatino Linotype"/>
                <w:szCs w:val="24"/>
              </w:rPr>
            </w:pPr>
            <w:r>
              <w:rPr>
                <w:rFonts w:ascii="Palatino Linotype" w:hAnsi="Palatino Linotype"/>
                <w:szCs w:val="24"/>
              </w:rPr>
              <w:t>Dates:</w:t>
            </w:r>
          </w:p>
        </w:tc>
        <w:tc>
          <w:tcPr>
            <w:tcW w:w="1915" w:type="pct"/>
            <w:gridSpan w:val="6"/>
            <w:tcBorders>
              <w:top w:val="nil"/>
              <w:left w:val="nil"/>
              <w:bottom w:val="single" w:sz="4" w:space="0" w:color="auto"/>
            </w:tcBorders>
          </w:tcPr>
          <w:p w14:paraId="71F522F9" w14:textId="77777777" w:rsidR="006D0B98" w:rsidRPr="00164359" w:rsidRDefault="006D0B98" w:rsidP="006E3378">
            <w:pPr>
              <w:autoSpaceDE w:val="0"/>
              <w:autoSpaceDN w:val="0"/>
              <w:adjustRightInd w:val="0"/>
              <w:rPr>
                <w:rFonts w:ascii="Arial" w:hAnsi="Arial" w:cs="Arial"/>
                <w:sz w:val="20"/>
                <w:szCs w:val="24"/>
              </w:rPr>
            </w:pPr>
          </w:p>
        </w:tc>
      </w:tr>
      <w:tr w:rsidR="001765F9" w:rsidRPr="00FA4621" w14:paraId="659D4F76" w14:textId="77777777" w:rsidTr="00F17C9E">
        <w:tc>
          <w:tcPr>
            <w:tcW w:w="1542" w:type="pct"/>
            <w:gridSpan w:val="4"/>
            <w:tcBorders>
              <w:top w:val="nil"/>
              <w:bottom w:val="nil"/>
              <w:right w:val="nil"/>
            </w:tcBorders>
            <w:shd w:val="clear" w:color="auto" w:fill="F2F2F2" w:themeFill="background1" w:themeFillShade="F2"/>
          </w:tcPr>
          <w:p w14:paraId="4646627C" w14:textId="77777777" w:rsidR="001765F9" w:rsidRPr="006D0B98" w:rsidRDefault="001765F9" w:rsidP="001765F9">
            <w:pPr>
              <w:autoSpaceDE w:val="0"/>
              <w:autoSpaceDN w:val="0"/>
              <w:adjustRightInd w:val="0"/>
              <w:ind w:left="690"/>
              <w:rPr>
                <w:rFonts w:ascii="Palatino Linotype" w:hAnsi="Palatino Linotype"/>
                <w:sz w:val="24"/>
                <w:szCs w:val="24"/>
              </w:rPr>
            </w:pPr>
            <w:r w:rsidRPr="006D0B98">
              <w:rPr>
                <w:rFonts w:ascii="Palatino Linotype" w:hAnsi="Palatino Linotype"/>
                <w:szCs w:val="24"/>
              </w:rPr>
              <w:t>Rank or rate at discharge:</w:t>
            </w:r>
          </w:p>
        </w:tc>
        <w:tc>
          <w:tcPr>
            <w:tcW w:w="921" w:type="pct"/>
            <w:gridSpan w:val="3"/>
            <w:tcBorders>
              <w:top w:val="single" w:sz="4" w:space="0" w:color="auto"/>
              <w:left w:val="nil"/>
              <w:bottom w:val="single" w:sz="4" w:space="0" w:color="auto"/>
              <w:right w:val="nil"/>
            </w:tcBorders>
          </w:tcPr>
          <w:p w14:paraId="153D1481" w14:textId="77777777" w:rsidR="001765F9" w:rsidRPr="00164359" w:rsidRDefault="001765F9" w:rsidP="001765F9">
            <w:pPr>
              <w:autoSpaceDE w:val="0"/>
              <w:autoSpaceDN w:val="0"/>
              <w:adjustRightInd w:val="0"/>
              <w:rPr>
                <w:rFonts w:ascii="Arial" w:hAnsi="Arial" w:cs="Arial"/>
                <w:sz w:val="20"/>
                <w:szCs w:val="24"/>
              </w:rPr>
            </w:pPr>
          </w:p>
        </w:tc>
        <w:tc>
          <w:tcPr>
            <w:tcW w:w="1239" w:type="pct"/>
            <w:gridSpan w:val="6"/>
            <w:tcBorders>
              <w:top w:val="nil"/>
              <w:left w:val="nil"/>
              <w:bottom w:val="nil"/>
              <w:right w:val="nil"/>
            </w:tcBorders>
            <w:shd w:val="clear" w:color="auto" w:fill="F2F2F2" w:themeFill="background1" w:themeFillShade="F2"/>
          </w:tcPr>
          <w:p w14:paraId="63484A17" w14:textId="77777777" w:rsidR="001765F9" w:rsidRPr="00FA4621" w:rsidRDefault="001765F9" w:rsidP="001765F9">
            <w:pPr>
              <w:autoSpaceDE w:val="0"/>
              <w:autoSpaceDN w:val="0"/>
              <w:adjustRightInd w:val="0"/>
              <w:rPr>
                <w:rFonts w:ascii="Palatino Linotype" w:hAnsi="Palatino Linotype"/>
                <w:szCs w:val="24"/>
              </w:rPr>
            </w:pPr>
            <w:r>
              <w:rPr>
                <w:rFonts w:ascii="Palatino Linotype" w:hAnsi="Palatino Linotype"/>
                <w:szCs w:val="24"/>
              </w:rPr>
              <w:t>Type of discharge:</w:t>
            </w:r>
          </w:p>
        </w:tc>
        <w:tc>
          <w:tcPr>
            <w:tcW w:w="1298" w:type="pct"/>
            <w:gridSpan w:val="3"/>
            <w:tcBorders>
              <w:top w:val="single" w:sz="4" w:space="0" w:color="auto"/>
              <w:left w:val="nil"/>
              <w:bottom w:val="single" w:sz="4" w:space="0" w:color="auto"/>
            </w:tcBorders>
          </w:tcPr>
          <w:p w14:paraId="674F3B28" w14:textId="77777777" w:rsidR="001765F9" w:rsidRPr="00164359" w:rsidRDefault="001765F9" w:rsidP="001765F9">
            <w:pPr>
              <w:autoSpaceDE w:val="0"/>
              <w:autoSpaceDN w:val="0"/>
              <w:adjustRightInd w:val="0"/>
              <w:rPr>
                <w:rFonts w:ascii="Arial" w:hAnsi="Arial" w:cs="Arial"/>
                <w:sz w:val="20"/>
                <w:szCs w:val="24"/>
              </w:rPr>
            </w:pPr>
          </w:p>
        </w:tc>
      </w:tr>
      <w:tr w:rsidR="001765F9" w:rsidRPr="00FA4621" w14:paraId="5D80AE5A" w14:textId="77777777" w:rsidTr="00F17C9E">
        <w:tc>
          <w:tcPr>
            <w:tcW w:w="2463" w:type="pct"/>
            <w:gridSpan w:val="7"/>
            <w:tcBorders>
              <w:top w:val="nil"/>
              <w:bottom w:val="single" w:sz="4" w:space="0" w:color="auto"/>
              <w:right w:val="nil"/>
            </w:tcBorders>
            <w:shd w:val="clear" w:color="auto" w:fill="F2F2F2" w:themeFill="background1" w:themeFillShade="F2"/>
          </w:tcPr>
          <w:p w14:paraId="5EFE4B37" w14:textId="77777777" w:rsidR="001765F9" w:rsidRPr="00FA4621" w:rsidRDefault="001765F9" w:rsidP="001765F9">
            <w:pPr>
              <w:autoSpaceDE w:val="0"/>
              <w:autoSpaceDN w:val="0"/>
              <w:adjustRightInd w:val="0"/>
              <w:ind w:left="690"/>
              <w:rPr>
                <w:rFonts w:ascii="Palatino Linotype" w:hAnsi="Palatino Linotype"/>
                <w:szCs w:val="24"/>
              </w:rPr>
            </w:pPr>
            <w:r>
              <w:rPr>
                <w:rFonts w:ascii="Palatino Linotype" w:hAnsi="Palatino Linotype"/>
                <w:szCs w:val="24"/>
              </w:rPr>
              <w:t>If still a reserve or national guard member, give service, branch, unit and present rank:</w:t>
            </w:r>
          </w:p>
        </w:tc>
        <w:tc>
          <w:tcPr>
            <w:tcW w:w="2537" w:type="pct"/>
            <w:gridSpan w:val="9"/>
            <w:tcBorders>
              <w:top w:val="nil"/>
              <w:left w:val="nil"/>
              <w:bottom w:val="single" w:sz="4" w:space="0" w:color="auto"/>
            </w:tcBorders>
          </w:tcPr>
          <w:p w14:paraId="5C9865A7" w14:textId="77777777" w:rsidR="001765F9" w:rsidRPr="00164359" w:rsidRDefault="001765F9" w:rsidP="001765F9">
            <w:pPr>
              <w:autoSpaceDE w:val="0"/>
              <w:autoSpaceDN w:val="0"/>
              <w:adjustRightInd w:val="0"/>
              <w:rPr>
                <w:rFonts w:ascii="Arial" w:hAnsi="Arial" w:cs="Arial"/>
                <w:sz w:val="20"/>
                <w:szCs w:val="24"/>
              </w:rPr>
            </w:pPr>
          </w:p>
        </w:tc>
      </w:tr>
      <w:tr w:rsidR="002B6B95" w:rsidRPr="00FA4621" w14:paraId="17484135" w14:textId="77777777" w:rsidTr="00F17C9E">
        <w:tc>
          <w:tcPr>
            <w:tcW w:w="3744" w:type="pct"/>
            <w:gridSpan w:val="14"/>
            <w:tcBorders>
              <w:bottom w:val="nil"/>
            </w:tcBorders>
            <w:shd w:val="clear" w:color="auto" w:fill="F2F2F2" w:themeFill="background1" w:themeFillShade="F2"/>
          </w:tcPr>
          <w:p w14:paraId="2CADA81C" w14:textId="5BFFACBD" w:rsidR="002B6B95" w:rsidRPr="00FA4621" w:rsidRDefault="002B6B95" w:rsidP="003D6F73">
            <w:pPr>
              <w:pStyle w:val="ListParagraph"/>
              <w:numPr>
                <w:ilvl w:val="0"/>
                <w:numId w:val="2"/>
              </w:numPr>
              <w:autoSpaceDE w:val="0"/>
              <w:autoSpaceDN w:val="0"/>
              <w:adjustRightInd w:val="0"/>
              <w:ind w:left="330"/>
              <w:rPr>
                <w:rFonts w:ascii="Palatino Linotype" w:hAnsi="Palatino Linotype"/>
                <w:szCs w:val="24"/>
              </w:rPr>
            </w:pPr>
            <w:bookmarkStart w:id="3" w:name="_Hlk527526100"/>
            <w:bookmarkStart w:id="4" w:name="_Hlk527031243"/>
            <w:bookmarkEnd w:id="2"/>
            <w:r w:rsidRPr="00D546E9">
              <w:rPr>
                <w:rFonts w:ascii="Palatino Linotype" w:hAnsi="Palatino Linotype"/>
                <w:b/>
                <w:szCs w:val="24"/>
              </w:rPr>
              <w:t>Are you related by blood or marriage to any judges of this court?</w:t>
            </w:r>
            <w:r>
              <w:rPr>
                <w:rFonts w:ascii="Palatino Linotype" w:hAnsi="Palatino Linotype"/>
                <w:b/>
                <w:szCs w:val="24"/>
              </w:rPr>
              <w:t xml:space="preserve">   </w:t>
            </w:r>
            <w:r w:rsidRPr="002B6B95">
              <w:rPr>
                <w:rFonts w:ascii="Palatino Linotype" w:hAnsi="Palatino Linotype"/>
                <w:b/>
                <w:i/>
                <w:szCs w:val="24"/>
              </w:rPr>
              <w:t>Yes/No</w:t>
            </w:r>
          </w:p>
        </w:tc>
        <w:tc>
          <w:tcPr>
            <w:tcW w:w="1256" w:type="pct"/>
            <w:gridSpan w:val="2"/>
            <w:tcBorders>
              <w:left w:val="nil"/>
              <w:bottom w:val="nil"/>
            </w:tcBorders>
            <w:vAlign w:val="center"/>
          </w:tcPr>
          <w:p w14:paraId="1D1705DA" w14:textId="77777777" w:rsidR="002B6B95" w:rsidRPr="002B6B95" w:rsidRDefault="002B6B95" w:rsidP="001765F9">
            <w:pPr>
              <w:autoSpaceDE w:val="0"/>
              <w:autoSpaceDN w:val="0"/>
              <w:adjustRightInd w:val="0"/>
              <w:rPr>
                <w:rFonts w:ascii="Arial" w:hAnsi="Arial" w:cs="Arial"/>
                <w:sz w:val="20"/>
                <w:szCs w:val="24"/>
              </w:rPr>
            </w:pPr>
          </w:p>
        </w:tc>
      </w:tr>
      <w:bookmarkEnd w:id="3"/>
      <w:tr w:rsidR="001765F9" w:rsidRPr="00FA4621" w14:paraId="0E59D969" w14:textId="77777777" w:rsidTr="00F17C9E">
        <w:tc>
          <w:tcPr>
            <w:tcW w:w="2463" w:type="pct"/>
            <w:gridSpan w:val="7"/>
            <w:tcBorders>
              <w:top w:val="nil"/>
              <w:right w:val="nil"/>
            </w:tcBorders>
            <w:shd w:val="clear" w:color="auto" w:fill="F2F2F2" w:themeFill="background1" w:themeFillShade="F2"/>
          </w:tcPr>
          <w:p w14:paraId="49FA4CE5" w14:textId="77777777" w:rsidR="001765F9" w:rsidRDefault="001765F9" w:rsidP="001765F9">
            <w:pPr>
              <w:autoSpaceDE w:val="0"/>
              <w:autoSpaceDN w:val="0"/>
              <w:adjustRightInd w:val="0"/>
              <w:ind w:left="690"/>
              <w:rPr>
                <w:rFonts w:ascii="Palatino Linotype" w:hAnsi="Palatino Linotype"/>
                <w:szCs w:val="24"/>
              </w:rPr>
            </w:pPr>
            <w:r>
              <w:rPr>
                <w:rFonts w:ascii="Palatino Linotype" w:hAnsi="Palatino Linotype"/>
                <w:szCs w:val="24"/>
              </w:rPr>
              <w:t>If yes, state name(s) and relationship:</w:t>
            </w:r>
          </w:p>
        </w:tc>
        <w:tc>
          <w:tcPr>
            <w:tcW w:w="2537" w:type="pct"/>
            <w:gridSpan w:val="9"/>
            <w:tcBorders>
              <w:top w:val="nil"/>
              <w:left w:val="nil"/>
            </w:tcBorders>
          </w:tcPr>
          <w:p w14:paraId="2264C157" w14:textId="77777777" w:rsidR="001765F9" w:rsidRPr="00C8638F" w:rsidRDefault="001765F9" w:rsidP="001765F9">
            <w:pPr>
              <w:autoSpaceDE w:val="0"/>
              <w:autoSpaceDN w:val="0"/>
              <w:adjustRightInd w:val="0"/>
              <w:rPr>
                <w:rFonts w:ascii="Arial" w:hAnsi="Arial" w:cs="Arial"/>
                <w:sz w:val="20"/>
                <w:szCs w:val="24"/>
              </w:rPr>
            </w:pPr>
          </w:p>
        </w:tc>
      </w:tr>
      <w:bookmarkEnd w:id="4"/>
    </w:tbl>
    <w:p w14:paraId="27F64A77" w14:textId="77777777" w:rsidR="006A548D" w:rsidRDefault="006A548D" w:rsidP="009323F8">
      <w:pPr>
        <w:autoSpaceDE w:val="0"/>
        <w:autoSpaceDN w:val="0"/>
        <w:adjustRightInd w:val="0"/>
        <w:spacing w:after="0" w:line="240" w:lineRule="auto"/>
        <w:rPr>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751"/>
        <w:gridCol w:w="5759"/>
      </w:tblGrid>
      <w:tr w:rsidR="00F51682" w:rsidRPr="00FA4621" w14:paraId="6DEF142F" w14:textId="77777777" w:rsidTr="00D546E9">
        <w:tc>
          <w:tcPr>
            <w:tcW w:w="11510" w:type="dxa"/>
            <w:gridSpan w:val="2"/>
            <w:tcBorders>
              <w:bottom w:val="single" w:sz="4" w:space="0" w:color="auto"/>
            </w:tcBorders>
            <w:shd w:val="clear" w:color="auto" w:fill="4F81BD" w:themeFill="accent1"/>
          </w:tcPr>
          <w:p w14:paraId="2E938F59" w14:textId="77777777" w:rsidR="00F51682" w:rsidRPr="007968CD" w:rsidRDefault="00F51682" w:rsidP="008D41A3">
            <w:pPr>
              <w:autoSpaceDE w:val="0"/>
              <w:autoSpaceDN w:val="0"/>
              <w:adjustRightInd w:val="0"/>
              <w:rPr>
                <w:rFonts w:ascii="Palatino Linotype" w:hAnsi="Palatino Linotype"/>
                <w:b/>
                <w:szCs w:val="24"/>
              </w:rPr>
            </w:pPr>
            <w:r w:rsidRPr="00D546E9">
              <w:rPr>
                <w:rFonts w:ascii="Palatino Linotype" w:hAnsi="Palatino Linotype"/>
                <w:b/>
                <w:color w:val="FFFFFF" w:themeColor="background1"/>
                <w:sz w:val="28"/>
                <w:szCs w:val="24"/>
              </w:rPr>
              <w:t>HEALTH</w:t>
            </w:r>
          </w:p>
        </w:tc>
      </w:tr>
      <w:tr w:rsidR="0056598D" w14:paraId="48FE62A6" w14:textId="77777777" w:rsidTr="00BC2DBF">
        <w:tc>
          <w:tcPr>
            <w:tcW w:w="5751" w:type="dxa"/>
            <w:shd w:val="clear" w:color="auto" w:fill="F2F2F2" w:themeFill="background1" w:themeFillShade="F2"/>
          </w:tcPr>
          <w:p w14:paraId="07E63A86" w14:textId="77777777" w:rsidR="0056598D" w:rsidRPr="00D546E9" w:rsidRDefault="0056598D" w:rsidP="0056598D">
            <w:pPr>
              <w:pStyle w:val="ListParagraph"/>
              <w:numPr>
                <w:ilvl w:val="0"/>
                <w:numId w:val="2"/>
              </w:numPr>
              <w:autoSpaceDE w:val="0"/>
              <w:autoSpaceDN w:val="0"/>
              <w:adjustRightInd w:val="0"/>
              <w:ind w:left="330"/>
              <w:rPr>
                <w:b/>
                <w:szCs w:val="24"/>
              </w:rPr>
            </w:pPr>
            <w:r w:rsidRPr="00D546E9">
              <w:rPr>
                <w:rFonts w:ascii="Palatino Linotype" w:hAnsi="Palatino Linotype"/>
                <w:b/>
                <w:szCs w:val="24"/>
              </w:rPr>
              <w:lastRenderedPageBreak/>
              <w:t xml:space="preserve"> What is the present state of your health?</w:t>
            </w:r>
          </w:p>
        </w:tc>
        <w:tc>
          <w:tcPr>
            <w:tcW w:w="5759" w:type="dxa"/>
          </w:tcPr>
          <w:p w14:paraId="265FEC71" w14:textId="77777777" w:rsidR="0056598D" w:rsidRPr="0056598D" w:rsidRDefault="0056598D" w:rsidP="009323F8">
            <w:pPr>
              <w:autoSpaceDE w:val="0"/>
              <w:autoSpaceDN w:val="0"/>
              <w:adjustRightInd w:val="0"/>
              <w:rPr>
                <w:rFonts w:ascii="Arial" w:hAnsi="Arial" w:cs="Arial"/>
                <w:sz w:val="20"/>
                <w:szCs w:val="24"/>
              </w:rPr>
            </w:pPr>
          </w:p>
        </w:tc>
      </w:tr>
      <w:tr w:rsidR="0056598D" w14:paraId="6FA8C763" w14:textId="77777777" w:rsidTr="00BC2DBF">
        <w:tc>
          <w:tcPr>
            <w:tcW w:w="5751" w:type="dxa"/>
            <w:shd w:val="clear" w:color="auto" w:fill="F2F2F2" w:themeFill="background1" w:themeFillShade="F2"/>
          </w:tcPr>
          <w:p w14:paraId="621B4B9A" w14:textId="77777777" w:rsidR="0056598D" w:rsidRPr="00D546E9" w:rsidRDefault="0056598D" w:rsidP="0056598D">
            <w:pPr>
              <w:pStyle w:val="ListParagraph"/>
              <w:numPr>
                <w:ilvl w:val="0"/>
                <w:numId w:val="2"/>
              </w:numPr>
              <w:autoSpaceDE w:val="0"/>
              <w:autoSpaceDN w:val="0"/>
              <w:adjustRightInd w:val="0"/>
              <w:ind w:left="330"/>
              <w:rPr>
                <w:b/>
                <w:szCs w:val="24"/>
              </w:rPr>
            </w:pPr>
            <w:r w:rsidRPr="00D546E9">
              <w:rPr>
                <w:rFonts w:ascii="Palatino Linotype" w:hAnsi="Palatino Linotype"/>
                <w:b/>
                <w:szCs w:val="24"/>
              </w:rPr>
              <w:t xml:space="preserve"> Do you have any mental or physical impairment that would affect your ability to perform the duties of a magistrate judge with or without reasonable accommodation?</w:t>
            </w:r>
          </w:p>
        </w:tc>
        <w:tc>
          <w:tcPr>
            <w:tcW w:w="5759" w:type="dxa"/>
          </w:tcPr>
          <w:p w14:paraId="4C302FDB" w14:textId="77777777" w:rsidR="0056598D" w:rsidRPr="0056598D" w:rsidRDefault="0056598D" w:rsidP="009323F8">
            <w:pPr>
              <w:autoSpaceDE w:val="0"/>
              <w:autoSpaceDN w:val="0"/>
              <w:adjustRightInd w:val="0"/>
              <w:rPr>
                <w:rFonts w:ascii="Arial" w:hAnsi="Arial" w:cs="Arial"/>
                <w:sz w:val="20"/>
                <w:szCs w:val="24"/>
              </w:rPr>
            </w:pPr>
          </w:p>
        </w:tc>
      </w:tr>
    </w:tbl>
    <w:p w14:paraId="38F61135" w14:textId="77777777" w:rsidR="00F51682" w:rsidRDefault="00F51682" w:rsidP="009323F8">
      <w:pPr>
        <w:autoSpaceDE w:val="0"/>
        <w:autoSpaceDN w:val="0"/>
        <w:adjustRightInd w:val="0"/>
        <w:spacing w:after="0" w:line="240" w:lineRule="auto"/>
        <w:rPr>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751"/>
        <w:gridCol w:w="5759"/>
      </w:tblGrid>
      <w:tr w:rsidR="00071C73" w:rsidRPr="00FA4621" w14:paraId="1B15FBAB" w14:textId="77777777" w:rsidTr="00D546E9">
        <w:tc>
          <w:tcPr>
            <w:tcW w:w="11510" w:type="dxa"/>
            <w:gridSpan w:val="2"/>
            <w:tcBorders>
              <w:bottom w:val="single" w:sz="4" w:space="0" w:color="auto"/>
            </w:tcBorders>
            <w:shd w:val="clear" w:color="auto" w:fill="4F81BD" w:themeFill="accent1"/>
          </w:tcPr>
          <w:p w14:paraId="52FEFBFD" w14:textId="77777777" w:rsidR="00071C73" w:rsidRPr="00D546E9" w:rsidRDefault="00071C73" w:rsidP="008D41A3">
            <w:pPr>
              <w:autoSpaceDE w:val="0"/>
              <w:autoSpaceDN w:val="0"/>
              <w:adjustRightInd w:val="0"/>
              <w:rPr>
                <w:rFonts w:ascii="Palatino Linotype" w:hAnsi="Palatino Linotype"/>
                <w:b/>
                <w:color w:val="FFFFFF" w:themeColor="background1"/>
                <w:szCs w:val="24"/>
              </w:rPr>
            </w:pPr>
            <w:r w:rsidRPr="00D546E9">
              <w:rPr>
                <w:rFonts w:ascii="Palatino Linotype" w:hAnsi="Palatino Linotype"/>
                <w:b/>
                <w:color w:val="FFFFFF" w:themeColor="background1"/>
                <w:sz w:val="28"/>
                <w:szCs w:val="24"/>
              </w:rPr>
              <w:t>EDUCATION</w:t>
            </w:r>
          </w:p>
        </w:tc>
      </w:tr>
      <w:tr w:rsidR="00071C73" w14:paraId="1FFA417B" w14:textId="77777777" w:rsidTr="00BC2DBF">
        <w:tc>
          <w:tcPr>
            <w:tcW w:w="5751" w:type="dxa"/>
            <w:shd w:val="clear" w:color="auto" w:fill="F2F2F2" w:themeFill="background1" w:themeFillShade="F2"/>
          </w:tcPr>
          <w:p w14:paraId="35649208" w14:textId="77777777" w:rsidR="00071C73" w:rsidRPr="00D546E9" w:rsidRDefault="00071C73" w:rsidP="008D41A3">
            <w:pPr>
              <w:pStyle w:val="ListParagraph"/>
              <w:numPr>
                <w:ilvl w:val="0"/>
                <w:numId w:val="2"/>
              </w:numPr>
              <w:autoSpaceDE w:val="0"/>
              <w:autoSpaceDN w:val="0"/>
              <w:adjustRightInd w:val="0"/>
              <w:ind w:left="330"/>
              <w:rPr>
                <w:b/>
                <w:szCs w:val="24"/>
              </w:rPr>
            </w:pPr>
            <w:r w:rsidRPr="00D546E9">
              <w:rPr>
                <w:rFonts w:ascii="Palatino Linotype" w:hAnsi="Palatino Linotype"/>
                <w:b/>
                <w:szCs w:val="24"/>
              </w:rPr>
              <w:t xml:space="preserve"> Colleges and universities attended, dates, and degrees:</w:t>
            </w:r>
          </w:p>
        </w:tc>
        <w:tc>
          <w:tcPr>
            <w:tcW w:w="5759" w:type="dxa"/>
          </w:tcPr>
          <w:p w14:paraId="6E431E9C" w14:textId="77777777" w:rsidR="00071C73" w:rsidRPr="0056598D" w:rsidRDefault="00071C73" w:rsidP="008D41A3">
            <w:pPr>
              <w:autoSpaceDE w:val="0"/>
              <w:autoSpaceDN w:val="0"/>
              <w:adjustRightInd w:val="0"/>
              <w:rPr>
                <w:rFonts w:ascii="Arial" w:hAnsi="Arial" w:cs="Arial"/>
                <w:sz w:val="20"/>
                <w:szCs w:val="24"/>
              </w:rPr>
            </w:pPr>
          </w:p>
        </w:tc>
      </w:tr>
      <w:tr w:rsidR="00071C73" w14:paraId="68DF7944" w14:textId="77777777" w:rsidTr="00BC2DBF">
        <w:tc>
          <w:tcPr>
            <w:tcW w:w="5751" w:type="dxa"/>
            <w:shd w:val="clear" w:color="auto" w:fill="F2F2F2" w:themeFill="background1" w:themeFillShade="F2"/>
          </w:tcPr>
          <w:p w14:paraId="5EAEDA6F" w14:textId="77777777" w:rsidR="00071C73" w:rsidRPr="00D546E9" w:rsidRDefault="00071C73" w:rsidP="008D41A3">
            <w:pPr>
              <w:pStyle w:val="ListParagraph"/>
              <w:numPr>
                <w:ilvl w:val="0"/>
                <w:numId w:val="2"/>
              </w:numPr>
              <w:autoSpaceDE w:val="0"/>
              <w:autoSpaceDN w:val="0"/>
              <w:adjustRightInd w:val="0"/>
              <w:ind w:left="330"/>
              <w:rPr>
                <w:b/>
                <w:szCs w:val="24"/>
              </w:rPr>
            </w:pPr>
            <w:r w:rsidRPr="00D546E9">
              <w:rPr>
                <w:rFonts w:ascii="Palatino Linotype" w:hAnsi="Palatino Linotype"/>
                <w:b/>
                <w:szCs w:val="24"/>
              </w:rPr>
              <w:t xml:space="preserve"> Continuing legal education courses completed within the last ten years:</w:t>
            </w:r>
          </w:p>
        </w:tc>
        <w:tc>
          <w:tcPr>
            <w:tcW w:w="5759" w:type="dxa"/>
          </w:tcPr>
          <w:p w14:paraId="74FEAA7D" w14:textId="77777777" w:rsidR="00071C73" w:rsidRPr="0056598D" w:rsidRDefault="00071C73" w:rsidP="008D41A3">
            <w:pPr>
              <w:autoSpaceDE w:val="0"/>
              <w:autoSpaceDN w:val="0"/>
              <w:adjustRightInd w:val="0"/>
              <w:rPr>
                <w:rFonts w:ascii="Arial" w:hAnsi="Arial" w:cs="Arial"/>
                <w:sz w:val="20"/>
                <w:szCs w:val="24"/>
              </w:rPr>
            </w:pPr>
          </w:p>
        </w:tc>
      </w:tr>
    </w:tbl>
    <w:p w14:paraId="603C0948" w14:textId="77777777" w:rsidR="007D46D3" w:rsidRDefault="007D46D3" w:rsidP="009323F8">
      <w:pPr>
        <w:autoSpaceDE w:val="0"/>
        <w:autoSpaceDN w:val="0"/>
        <w:adjustRightInd w:val="0"/>
        <w:spacing w:after="0" w:line="240" w:lineRule="auto"/>
        <w:rPr>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751"/>
        <w:gridCol w:w="2849"/>
        <w:gridCol w:w="2910"/>
      </w:tblGrid>
      <w:tr w:rsidR="001D6C19" w:rsidRPr="00FA4621" w14:paraId="101095CD" w14:textId="77777777" w:rsidTr="002B6B95">
        <w:tc>
          <w:tcPr>
            <w:tcW w:w="11510" w:type="dxa"/>
            <w:gridSpan w:val="3"/>
            <w:tcBorders>
              <w:bottom w:val="single" w:sz="4" w:space="0" w:color="auto"/>
            </w:tcBorders>
            <w:shd w:val="clear" w:color="auto" w:fill="4F81BD" w:themeFill="accent1"/>
          </w:tcPr>
          <w:p w14:paraId="7A3CF85A" w14:textId="77777777" w:rsidR="001D6C19" w:rsidRPr="007968CD" w:rsidRDefault="001D6C19" w:rsidP="008D41A3">
            <w:pPr>
              <w:autoSpaceDE w:val="0"/>
              <w:autoSpaceDN w:val="0"/>
              <w:adjustRightInd w:val="0"/>
              <w:rPr>
                <w:rFonts w:ascii="Palatino Linotype" w:hAnsi="Palatino Linotype"/>
                <w:b/>
                <w:szCs w:val="24"/>
              </w:rPr>
            </w:pPr>
            <w:bookmarkStart w:id="5" w:name="_Hlk527031575"/>
            <w:r w:rsidRPr="00D546E9">
              <w:rPr>
                <w:rFonts w:ascii="Palatino Linotype" w:hAnsi="Palatino Linotype"/>
                <w:b/>
                <w:color w:val="FFFFFF" w:themeColor="background1"/>
                <w:sz w:val="28"/>
                <w:szCs w:val="24"/>
              </w:rPr>
              <w:t>HONORS</w:t>
            </w:r>
          </w:p>
        </w:tc>
      </w:tr>
      <w:bookmarkEnd w:id="5"/>
      <w:tr w:rsidR="002B6B95" w:rsidRPr="00FA4621" w14:paraId="3240006B" w14:textId="77777777" w:rsidTr="002B6B95">
        <w:tblPrEx>
          <w:tblCellMar>
            <w:top w:w="86" w:type="dxa"/>
            <w:bottom w:w="86" w:type="dxa"/>
          </w:tblCellMar>
        </w:tblPrEx>
        <w:tc>
          <w:tcPr>
            <w:tcW w:w="8600" w:type="dxa"/>
            <w:gridSpan w:val="2"/>
            <w:tcBorders>
              <w:bottom w:val="nil"/>
            </w:tcBorders>
            <w:shd w:val="clear" w:color="auto" w:fill="F2F2F2" w:themeFill="background1" w:themeFillShade="F2"/>
          </w:tcPr>
          <w:p w14:paraId="674F8BBF" w14:textId="77777777" w:rsidR="002B6B95" w:rsidRPr="00FA4621" w:rsidRDefault="002B6B95" w:rsidP="002B6B95">
            <w:pPr>
              <w:pStyle w:val="ListParagraph"/>
              <w:numPr>
                <w:ilvl w:val="0"/>
                <w:numId w:val="2"/>
              </w:numPr>
              <w:autoSpaceDE w:val="0"/>
              <w:autoSpaceDN w:val="0"/>
              <w:adjustRightInd w:val="0"/>
              <w:ind w:left="330"/>
              <w:rPr>
                <w:rFonts w:ascii="Palatino Linotype" w:hAnsi="Palatino Linotype"/>
                <w:szCs w:val="24"/>
              </w:rPr>
            </w:pPr>
            <w:r w:rsidRPr="00D546E9">
              <w:rPr>
                <w:rFonts w:ascii="Palatino Linotype" w:hAnsi="Palatino Linotype"/>
                <w:b/>
                <w:szCs w:val="24"/>
              </w:rPr>
              <w:t>Were you a member of law review?</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71B11A04" w14:textId="77777777" w:rsidR="002B6B95" w:rsidRPr="002B6B95" w:rsidRDefault="002B6B95" w:rsidP="007B0470">
            <w:pPr>
              <w:autoSpaceDE w:val="0"/>
              <w:autoSpaceDN w:val="0"/>
              <w:adjustRightInd w:val="0"/>
              <w:rPr>
                <w:rFonts w:ascii="Arial" w:hAnsi="Arial" w:cs="Arial"/>
                <w:sz w:val="20"/>
                <w:szCs w:val="24"/>
              </w:rPr>
            </w:pPr>
          </w:p>
        </w:tc>
      </w:tr>
      <w:tr w:rsidR="006517E5" w:rsidRPr="00FA4621" w14:paraId="5590215B" w14:textId="77777777" w:rsidTr="002B6B95">
        <w:tblPrEx>
          <w:tblCellMar>
            <w:top w:w="86" w:type="dxa"/>
            <w:bottom w:w="86" w:type="dxa"/>
          </w:tblCellMar>
        </w:tblPrEx>
        <w:tc>
          <w:tcPr>
            <w:tcW w:w="5751" w:type="dxa"/>
            <w:tcBorders>
              <w:top w:val="nil"/>
              <w:right w:val="single" w:sz="4" w:space="0" w:color="auto"/>
            </w:tcBorders>
            <w:shd w:val="clear" w:color="auto" w:fill="F2F2F2" w:themeFill="background1" w:themeFillShade="F2"/>
          </w:tcPr>
          <w:p w14:paraId="5C5CD12D" w14:textId="77777777" w:rsidR="006517E5" w:rsidRDefault="006517E5" w:rsidP="006517E5">
            <w:pPr>
              <w:autoSpaceDE w:val="0"/>
              <w:autoSpaceDN w:val="0"/>
              <w:adjustRightInd w:val="0"/>
              <w:ind w:left="690"/>
              <w:rPr>
                <w:rFonts w:ascii="Palatino Linotype" w:hAnsi="Palatino Linotype"/>
                <w:szCs w:val="24"/>
              </w:rPr>
            </w:pPr>
            <w:r>
              <w:rPr>
                <w:rFonts w:ascii="Palatino Linotype" w:hAnsi="Palatino Linotype"/>
                <w:szCs w:val="24"/>
              </w:rPr>
              <w:t>If yes, describe your role:</w:t>
            </w:r>
          </w:p>
        </w:tc>
        <w:tc>
          <w:tcPr>
            <w:tcW w:w="5759" w:type="dxa"/>
            <w:gridSpan w:val="2"/>
            <w:tcBorders>
              <w:top w:val="nil"/>
              <w:left w:val="single" w:sz="4" w:space="0" w:color="auto"/>
            </w:tcBorders>
          </w:tcPr>
          <w:p w14:paraId="6FD1900C" w14:textId="77777777" w:rsidR="006517E5" w:rsidRPr="0056598D" w:rsidRDefault="006517E5" w:rsidP="006517E5">
            <w:pPr>
              <w:autoSpaceDE w:val="0"/>
              <w:autoSpaceDN w:val="0"/>
              <w:adjustRightInd w:val="0"/>
              <w:rPr>
                <w:rFonts w:ascii="Arial" w:hAnsi="Arial" w:cs="Arial"/>
                <w:sz w:val="20"/>
                <w:szCs w:val="24"/>
              </w:rPr>
            </w:pPr>
          </w:p>
        </w:tc>
      </w:tr>
      <w:tr w:rsidR="00485490" w14:paraId="2458C148" w14:textId="77777777" w:rsidTr="002B6B95">
        <w:tc>
          <w:tcPr>
            <w:tcW w:w="5751" w:type="dxa"/>
            <w:shd w:val="clear" w:color="auto" w:fill="F2F2F2" w:themeFill="background1" w:themeFillShade="F2"/>
          </w:tcPr>
          <w:p w14:paraId="155C89C9" w14:textId="77777777" w:rsidR="00485490" w:rsidRPr="00D546E9" w:rsidRDefault="00485490" w:rsidP="00485490">
            <w:pPr>
              <w:pStyle w:val="ListParagraph"/>
              <w:numPr>
                <w:ilvl w:val="0"/>
                <w:numId w:val="2"/>
              </w:numPr>
              <w:autoSpaceDE w:val="0"/>
              <w:autoSpaceDN w:val="0"/>
              <w:adjustRightInd w:val="0"/>
              <w:ind w:left="330"/>
              <w:rPr>
                <w:b/>
                <w:szCs w:val="24"/>
              </w:rPr>
            </w:pPr>
            <w:r w:rsidRPr="00D546E9">
              <w:rPr>
                <w:rFonts w:ascii="Palatino Linotype" w:hAnsi="Palatino Linotype"/>
                <w:b/>
                <w:szCs w:val="24"/>
              </w:rPr>
              <w:t>If you have published any legal books or articles, list them, giving citations and dates.</w:t>
            </w:r>
          </w:p>
        </w:tc>
        <w:tc>
          <w:tcPr>
            <w:tcW w:w="5759" w:type="dxa"/>
            <w:gridSpan w:val="2"/>
          </w:tcPr>
          <w:p w14:paraId="1A1EA2D0" w14:textId="77777777" w:rsidR="00485490" w:rsidRPr="00A957C9" w:rsidRDefault="00485490" w:rsidP="00485490">
            <w:pPr>
              <w:autoSpaceDE w:val="0"/>
              <w:autoSpaceDN w:val="0"/>
              <w:adjustRightInd w:val="0"/>
              <w:rPr>
                <w:rFonts w:ascii="Arial" w:hAnsi="Arial" w:cs="Arial"/>
                <w:sz w:val="20"/>
                <w:szCs w:val="24"/>
              </w:rPr>
            </w:pPr>
          </w:p>
        </w:tc>
      </w:tr>
      <w:tr w:rsidR="00485490" w14:paraId="42811F2D" w14:textId="77777777" w:rsidTr="002B6B95">
        <w:tc>
          <w:tcPr>
            <w:tcW w:w="5751" w:type="dxa"/>
            <w:shd w:val="clear" w:color="auto" w:fill="F2F2F2" w:themeFill="background1" w:themeFillShade="F2"/>
          </w:tcPr>
          <w:p w14:paraId="7BFBB813" w14:textId="77777777" w:rsidR="00485490" w:rsidRPr="00D546E9" w:rsidRDefault="00485490" w:rsidP="00485490">
            <w:pPr>
              <w:pStyle w:val="ListParagraph"/>
              <w:numPr>
                <w:ilvl w:val="0"/>
                <w:numId w:val="2"/>
              </w:numPr>
              <w:autoSpaceDE w:val="0"/>
              <w:autoSpaceDN w:val="0"/>
              <w:adjustRightInd w:val="0"/>
              <w:ind w:left="330"/>
              <w:rPr>
                <w:b/>
                <w:szCs w:val="24"/>
              </w:rPr>
            </w:pPr>
            <w:bookmarkStart w:id="6" w:name="_Hlk527034250"/>
            <w:r w:rsidRPr="00D546E9">
              <w:rPr>
                <w:rFonts w:ascii="Palatino Linotype" w:hAnsi="Palatino Linotype"/>
                <w:b/>
                <w:szCs w:val="24"/>
              </w:rPr>
              <w:t>List any honors, prizes or awards you have received.</w:t>
            </w:r>
          </w:p>
        </w:tc>
        <w:tc>
          <w:tcPr>
            <w:tcW w:w="5759" w:type="dxa"/>
            <w:gridSpan w:val="2"/>
          </w:tcPr>
          <w:p w14:paraId="02D1B7B4" w14:textId="77777777" w:rsidR="00485490" w:rsidRPr="00A957C9" w:rsidRDefault="00485490" w:rsidP="00485490">
            <w:pPr>
              <w:autoSpaceDE w:val="0"/>
              <w:autoSpaceDN w:val="0"/>
              <w:adjustRightInd w:val="0"/>
              <w:rPr>
                <w:rFonts w:ascii="Arial" w:hAnsi="Arial" w:cs="Arial"/>
                <w:sz w:val="20"/>
                <w:szCs w:val="24"/>
              </w:rPr>
            </w:pPr>
          </w:p>
        </w:tc>
      </w:tr>
      <w:bookmarkEnd w:id="6"/>
    </w:tbl>
    <w:p w14:paraId="6E95D052" w14:textId="77777777" w:rsidR="001D6C19" w:rsidRDefault="001D6C19" w:rsidP="009323F8">
      <w:pPr>
        <w:autoSpaceDE w:val="0"/>
        <w:autoSpaceDN w:val="0"/>
        <w:adjustRightInd w:val="0"/>
        <w:spacing w:after="0" w:line="240" w:lineRule="auto"/>
        <w:rPr>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6830"/>
        <w:gridCol w:w="540"/>
        <w:gridCol w:w="4140"/>
      </w:tblGrid>
      <w:tr w:rsidR="00995498" w:rsidRPr="00FA4621" w14:paraId="52B093B6" w14:textId="77777777" w:rsidTr="00D546E9">
        <w:tc>
          <w:tcPr>
            <w:tcW w:w="11510" w:type="dxa"/>
            <w:gridSpan w:val="3"/>
            <w:tcBorders>
              <w:bottom w:val="single" w:sz="4" w:space="0" w:color="auto"/>
            </w:tcBorders>
            <w:shd w:val="clear" w:color="auto" w:fill="4F81BD" w:themeFill="accent1"/>
          </w:tcPr>
          <w:p w14:paraId="0465DBDE" w14:textId="77777777" w:rsidR="00995498" w:rsidRPr="007968CD" w:rsidRDefault="00995498" w:rsidP="008D41A3">
            <w:pPr>
              <w:autoSpaceDE w:val="0"/>
              <w:autoSpaceDN w:val="0"/>
              <w:adjustRightInd w:val="0"/>
              <w:rPr>
                <w:rFonts w:ascii="Palatino Linotype" w:hAnsi="Palatino Linotype"/>
                <w:b/>
                <w:szCs w:val="24"/>
              </w:rPr>
            </w:pPr>
            <w:r w:rsidRPr="00D546E9">
              <w:rPr>
                <w:rFonts w:ascii="Palatino Linotype" w:hAnsi="Palatino Linotype"/>
                <w:b/>
                <w:color w:val="FFFFFF" w:themeColor="background1"/>
                <w:sz w:val="28"/>
                <w:szCs w:val="24"/>
              </w:rPr>
              <w:t>PROFESSIONAL ADMISSIONS</w:t>
            </w:r>
          </w:p>
        </w:tc>
      </w:tr>
      <w:tr w:rsidR="00995498" w14:paraId="6546C2A1" w14:textId="77777777" w:rsidTr="00BC2DBF">
        <w:tc>
          <w:tcPr>
            <w:tcW w:w="11510" w:type="dxa"/>
            <w:gridSpan w:val="3"/>
            <w:tcBorders>
              <w:bottom w:val="nil"/>
            </w:tcBorders>
            <w:shd w:val="clear" w:color="auto" w:fill="F2F2F2" w:themeFill="background1" w:themeFillShade="F2"/>
          </w:tcPr>
          <w:p w14:paraId="5B1F9292" w14:textId="77777777" w:rsidR="00995498" w:rsidRPr="00D546E9" w:rsidRDefault="00173A7E" w:rsidP="00173A7E">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List all courts (including state bar admissions) and administrative bodies having special admission requirements in which you are presently admitted to practice, giving the dates of admission in each case:</w:t>
            </w:r>
          </w:p>
        </w:tc>
      </w:tr>
      <w:tr w:rsidR="00995498" w14:paraId="26185479" w14:textId="77777777" w:rsidTr="00D127F2">
        <w:tc>
          <w:tcPr>
            <w:tcW w:w="6830" w:type="dxa"/>
            <w:tcBorders>
              <w:top w:val="nil"/>
              <w:right w:val="nil"/>
            </w:tcBorders>
          </w:tcPr>
          <w:p w14:paraId="66A5814A" w14:textId="77777777" w:rsidR="00995498" w:rsidRPr="00173A7E" w:rsidRDefault="00173A7E" w:rsidP="009323F8">
            <w:pPr>
              <w:autoSpaceDE w:val="0"/>
              <w:autoSpaceDN w:val="0"/>
              <w:adjustRightInd w:val="0"/>
              <w:rPr>
                <w:rFonts w:ascii="Palatino Linotype" w:hAnsi="Palatino Linotype"/>
                <w:b/>
                <w:szCs w:val="24"/>
              </w:rPr>
            </w:pPr>
            <w:r w:rsidRPr="00173A7E">
              <w:rPr>
                <w:rFonts w:ascii="Palatino Linotype" w:hAnsi="Palatino Linotype"/>
                <w:b/>
                <w:szCs w:val="24"/>
              </w:rPr>
              <w:t>Court or Administrative Body</w:t>
            </w:r>
          </w:p>
        </w:tc>
        <w:tc>
          <w:tcPr>
            <w:tcW w:w="540" w:type="dxa"/>
            <w:vMerge w:val="restart"/>
            <w:tcBorders>
              <w:top w:val="nil"/>
              <w:left w:val="nil"/>
              <w:right w:val="nil"/>
            </w:tcBorders>
          </w:tcPr>
          <w:p w14:paraId="765DD5D0" w14:textId="77777777" w:rsidR="00995498" w:rsidRPr="00173A7E" w:rsidRDefault="00995498" w:rsidP="009323F8">
            <w:pPr>
              <w:autoSpaceDE w:val="0"/>
              <w:autoSpaceDN w:val="0"/>
              <w:adjustRightInd w:val="0"/>
              <w:rPr>
                <w:rFonts w:ascii="Palatino Linotype" w:hAnsi="Palatino Linotype"/>
                <w:b/>
                <w:szCs w:val="24"/>
              </w:rPr>
            </w:pPr>
          </w:p>
        </w:tc>
        <w:tc>
          <w:tcPr>
            <w:tcW w:w="4140" w:type="dxa"/>
            <w:tcBorders>
              <w:top w:val="nil"/>
              <w:left w:val="nil"/>
            </w:tcBorders>
          </w:tcPr>
          <w:p w14:paraId="08E075EA" w14:textId="77777777" w:rsidR="00995498" w:rsidRPr="00173A7E" w:rsidRDefault="00173A7E" w:rsidP="009323F8">
            <w:pPr>
              <w:autoSpaceDE w:val="0"/>
              <w:autoSpaceDN w:val="0"/>
              <w:adjustRightInd w:val="0"/>
              <w:rPr>
                <w:rFonts w:ascii="Palatino Linotype" w:hAnsi="Palatino Linotype"/>
                <w:b/>
                <w:szCs w:val="24"/>
              </w:rPr>
            </w:pPr>
            <w:r w:rsidRPr="00173A7E">
              <w:rPr>
                <w:rFonts w:ascii="Palatino Linotype" w:hAnsi="Palatino Linotype"/>
                <w:b/>
                <w:szCs w:val="24"/>
              </w:rPr>
              <w:t>Date of Admission</w:t>
            </w:r>
          </w:p>
        </w:tc>
      </w:tr>
      <w:tr w:rsidR="00173A7E" w14:paraId="39422EBB" w14:textId="77777777" w:rsidTr="00D127F2">
        <w:tc>
          <w:tcPr>
            <w:tcW w:w="6830" w:type="dxa"/>
            <w:tcBorders>
              <w:right w:val="nil"/>
            </w:tcBorders>
          </w:tcPr>
          <w:p w14:paraId="0E6D5DDB"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14B6615E" w14:textId="77777777" w:rsidR="00173A7E" w:rsidRDefault="00173A7E" w:rsidP="00173A7E">
            <w:pPr>
              <w:autoSpaceDE w:val="0"/>
              <w:autoSpaceDN w:val="0"/>
              <w:adjustRightInd w:val="0"/>
              <w:rPr>
                <w:szCs w:val="24"/>
              </w:rPr>
            </w:pPr>
          </w:p>
        </w:tc>
        <w:tc>
          <w:tcPr>
            <w:tcW w:w="4140" w:type="dxa"/>
            <w:tcBorders>
              <w:left w:val="nil"/>
            </w:tcBorders>
          </w:tcPr>
          <w:p w14:paraId="33C21F94" w14:textId="77777777" w:rsidR="00173A7E" w:rsidRPr="0056598D" w:rsidRDefault="00173A7E" w:rsidP="00173A7E">
            <w:pPr>
              <w:autoSpaceDE w:val="0"/>
              <w:autoSpaceDN w:val="0"/>
              <w:adjustRightInd w:val="0"/>
              <w:rPr>
                <w:rFonts w:ascii="Arial" w:hAnsi="Arial" w:cs="Arial"/>
                <w:sz w:val="20"/>
                <w:szCs w:val="24"/>
              </w:rPr>
            </w:pPr>
          </w:p>
        </w:tc>
      </w:tr>
      <w:tr w:rsidR="00173A7E" w14:paraId="129E9EFA" w14:textId="77777777" w:rsidTr="00D127F2">
        <w:tc>
          <w:tcPr>
            <w:tcW w:w="6830" w:type="dxa"/>
            <w:tcBorders>
              <w:right w:val="nil"/>
            </w:tcBorders>
          </w:tcPr>
          <w:p w14:paraId="3B079E17"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2E48B03F" w14:textId="77777777" w:rsidR="00173A7E" w:rsidRDefault="00173A7E" w:rsidP="00173A7E">
            <w:pPr>
              <w:autoSpaceDE w:val="0"/>
              <w:autoSpaceDN w:val="0"/>
              <w:adjustRightInd w:val="0"/>
              <w:rPr>
                <w:szCs w:val="24"/>
              </w:rPr>
            </w:pPr>
          </w:p>
        </w:tc>
        <w:tc>
          <w:tcPr>
            <w:tcW w:w="4140" w:type="dxa"/>
            <w:tcBorders>
              <w:left w:val="nil"/>
            </w:tcBorders>
          </w:tcPr>
          <w:p w14:paraId="359E3D33" w14:textId="77777777" w:rsidR="00173A7E" w:rsidRPr="0056598D" w:rsidRDefault="00173A7E" w:rsidP="00173A7E">
            <w:pPr>
              <w:autoSpaceDE w:val="0"/>
              <w:autoSpaceDN w:val="0"/>
              <w:adjustRightInd w:val="0"/>
              <w:rPr>
                <w:rFonts w:ascii="Arial" w:hAnsi="Arial" w:cs="Arial"/>
                <w:sz w:val="20"/>
                <w:szCs w:val="24"/>
              </w:rPr>
            </w:pPr>
          </w:p>
        </w:tc>
      </w:tr>
      <w:tr w:rsidR="00173A7E" w14:paraId="2D938B1D" w14:textId="77777777" w:rsidTr="00D127F2">
        <w:tc>
          <w:tcPr>
            <w:tcW w:w="6830" w:type="dxa"/>
            <w:tcBorders>
              <w:right w:val="nil"/>
            </w:tcBorders>
          </w:tcPr>
          <w:p w14:paraId="6A45A14D"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0C4A07ED" w14:textId="77777777" w:rsidR="00173A7E" w:rsidRDefault="00173A7E" w:rsidP="00173A7E">
            <w:pPr>
              <w:autoSpaceDE w:val="0"/>
              <w:autoSpaceDN w:val="0"/>
              <w:adjustRightInd w:val="0"/>
              <w:rPr>
                <w:szCs w:val="24"/>
              </w:rPr>
            </w:pPr>
          </w:p>
        </w:tc>
        <w:tc>
          <w:tcPr>
            <w:tcW w:w="4140" w:type="dxa"/>
            <w:tcBorders>
              <w:left w:val="nil"/>
            </w:tcBorders>
          </w:tcPr>
          <w:p w14:paraId="0F1ED9BB" w14:textId="77777777" w:rsidR="00173A7E" w:rsidRPr="0056598D" w:rsidRDefault="00173A7E" w:rsidP="00173A7E">
            <w:pPr>
              <w:autoSpaceDE w:val="0"/>
              <w:autoSpaceDN w:val="0"/>
              <w:adjustRightInd w:val="0"/>
              <w:rPr>
                <w:rFonts w:ascii="Arial" w:hAnsi="Arial" w:cs="Arial"/>
                <w:sz w:val="20"/>
                <w:szCs w:val="24"/>
              </w:rPr>
            </w:pPr>
          </w:p>
        </w:tc>
      </w:tr>
      <w:tr w:rsidR="00173A7E" w14:paraId="6A12CD2F" w14:textId="77777777" w:rsidTr="00D127F2">
        <w:tc>
          <w:tcPr>
            <w:tcW w:w="6830" w:type="dxa"/>
            <w:tcBorders>
              <w:right w:val="nil"/>
            </w:tcBorders>
          </w:tcPr>
          <w:p w14:paraId="104CA983"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680FAF20" w14:textId="77777777" w:rsidR="00173A7E" w:rsidRDefault="00173A7E" w:rsidP="00173A7E">
            <w:pPr>
              <w:autoSpaceDE w:val="0"/>
              <w:autoSpaceDN w:val="0"/>
              <w:adjustRightInd w:val="0"/>
              <w:rPr>
                <w:szCs w:val="24"/>
              </w:rPr>
            </w:pPr>
          </w:p>
        </w:tc>
        <w:tc>
          <w:tcPr>
            <w:tcW w:w="4140" w:type="dxa"/>
            <w:tcBorders>
              <w:left w:val="nil"/>
            </w:tcBorders>
          </w:tcPr>
          <w:p w14:paraId="3CBE42BB" w14:textId="77777777" w:rsidR="00173A7E" w:rsidRPr="0056598D" w:rsidRDefault="00173A7E" w:rsidP="00173A7E">
            <w:pPr>
              <w:autoSpaceDE w:val="0"/>
              <w:autoSpaceDN w:val="0"/>
              <w:adjustRightInd w:val="0"/>
              <w:rPr>
                <w:rFonts w:ascii="Arial" w:hAnsi="Arial" w:cs="Arial"/>
                <w:sz w:val="20"/>
                <w:szCs w:val="24"/>
              </w:rPr>
            </w:pPr>
          </w:p>
        </w:tc>
      </w:tr>
      <w:tr w:rsidR="00173A7E" w14:paraId="218C4D3A" w14:textId="77777777" w:rsidTr="00D127F2">
        <w:tc>
          <w:tcPr>
            <w:tcW w:w="6830" w:type="dxa"/>
            <w:tcBorders>
              <w:right w:val="nil"/>
            </w:tcBorders>
          </w:tcPr>
          <w:p w14:paraId="6E566853"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03ED39B5" w14:textId="77777777" w:rsidR="00173A7E" w:rsidRDefault="00173A7E" w:rsidP="00173A7E">
            <w:pPr>
              <w:autoSpaceDE w:val="0"/>
              <w:autoSpaceDN w:val="0"/>
              <w:adjustRightInd w:val="0"/>
              <w:rPr>
                <w:szCs w:val="24"/>
              </w:rPr>
            </w:pPr>
          </w:p>
        </w:tc>
        <w:tc>
          <w:tcPr>
            <w:tcW w:w="4140" w:type="dxa"/>
            <w:tcBorders>
              <w:left w:val="nil"/>
              <w:bottom w:val="single" w:sz="4" w:space="0" w:color="auto"/>
            </w:tcBorders>
          </w:tcPr>
          <w:p w14:paraId="3ECB8A7A" w14:textId="77777777" w:rsidR="00173A7E" w:rsidRPr="0056598D" w:rsidRDefault="00173A7E" w:rsidP="00173A7E">
            <w:pPr>
              <w:autoSpaceDE w:val="0"/>
              <w:autoSpaceDN w:val="0"/>
              <w:adjustRightInd w:val="0"/>
              <w:rPr>
                <w:rFonts w:ascii="Arial" w:hAnsi="Arial" w:cs="Arial"/>
                <w:sz w:val="20"/>
                <w:szCs w:val="24"/>
              </w:rPr>
            </w:pPr>
          </w:p>
        </w:tc>
      </w:tr>
      <w:tr w:rsidR="00173A7E" w14:paraId="06EA3ED3" w14:textId="77777777" w:rsidTr="00D127F2">
        <w:tc>
          <w:tcPr>
            <w:tcW w:w="6830" w:type="dxa"/>
            <w:tcBorders>
              <w:right w:val="nil"/>
            </w:tcBorders>
          </w:tcPr>
          <w:p w14:paraId="1E7B7AEC"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022762D7" w14:textId="77777777" w:rsidR="00173A7E" w:rsidRDefault="00173A7E" w:rsidP="00173A7E">
            <w:pPr>
              <w:autoSpaceDE w:val="0"/>
              <w:autoSpaceDN w:val="0"/>
              <w:adjustRightInd w:val="0"/>
              <w:rPr>
                <w:szCs w:val="24"/>
              </w:rPr>
            </w:pPr>
          </w:p>
        </w:tc>
        <w:tc>
          <w:tcPr>
            <w:tcW w:w="4140" w:type="dxa"/>
            <w:tcBorders>
              <w:left w:val="nil"/>
              <w:bottom w:val="single" w:sz="4" w:space="0" w:color="auto"/>
            </w:tcBorders>
          </w:tcPr>
          <w:p w14:paraId="3C0780F0" w14:textId="77777777" w:rsidR="00173A7E" w:rsidRPr="0056598D" w:rsidRDefault="00173A7E" w:rsidP="00173A7E">
            <w:pPr>
              <w:autoSpaceDE w:val="0"/>
              <w:autoSpaceDN w:val="0"/>
              <w:adjustRightInd w:val="0"/>
              <w:rPr>
                <w:rFonts w:ascii="Arial" w:hAnsi="Arial" w:cs="Arial"/>
                <w:sz w:val="20"/>
                <w:szCs w:val="24"/>
              </w:rPr>
            </w:pPr>
          </w:p>
        </w:tc>
      </w:tr>
      <w:tr w:rsidR="00173A7E" w14:paraId="02720600" w14:textId="77777777" w:rsidTr="00D127F2">
        <w:tc>
          <w:tcPr>
            <w:tcW w:w="6830" w:type="dxa"/>
            <w:tcBorders>
              <w:right w:val="nil"/>
            </w:tcBorders>
          </w:tcPr>
          <w:p w14:paraId="6378E1A4"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2F754B3D" w14:textId="77777777" w:rsidR="00173A7E" w:rsidRDefault="00173A7E" w:rsidP="00173A7E">
            <w:pPr>
              <w:autoSpaceDE w:val="0"/>
              <w:autoSpaceDN w:val="0"/>
              <w:adjustRightInd w:val="0"/>
              <w:rPr>
                <w:szCs w:val="24"/>
              </w:rPr>
            </w:pPr>
          </w:p>
        </w:tc>
        <w:tc>
          <w:tcPr>
            <w:tcW w:w="4140" w:type="dxa"/>
            <w:tcBorders>
              <w:left w:val="nil"/>
              <w:bottom w:val="single" w:sz="4" w:space="0" w:color="auto"/>
            </w:tcBorders>
          </w:tcPr>
          <w:p w14:paraId="41D423E6" w14:textId="77777777" w:rsidR="00173A7E" w:rsidRPr="0056598D" w:rsidRDefault="00173A7E" w:rsidP="00173A7E">
            <w:pPr>
              <w:autoSpaceDE w:val="0"/>
              <w:autoSpaceDN w:val="0"/>
              <w:adjustRightInd w:val="0"/>
              <w:rPr>
                <w:rFonts w:ascii="Arial" w:hAnsi="Arial" w:cs="Arial"/>
                <w:sz w:val="20"/>
                <w:szCs w:val="24"/>
              </w:rPr>
            </w:pPr>
          </w:p>
        </w:tc>
      </w:tr>
      <w:tr w:rsidR="00173A7E" w14:paraId="674558A4" w14:textId="77777777" w:rsidTr="00D127F2">
        <w:tc>
          <w:tcPr>
            <w:tcW w:w="6830" w:type="dxa"/>
            <w:tcBorders>
              <w:right w:val="nil"/>
            </w:tcBorders>
          </w:tcPr>
          <w:p w14:paraId="6B5CE080" w14:textId="77777777" w:rsidR="00173A7E" w:rsidRPr="0056598D" w:rsidRDefault="00173A7E" w:rsidP="00173A7E">
            <w:pPr>
              <w:autoSpaceDE w:val="0"/>
              <w:autoSpaceDN w:val="0"/>
              <w:adjustRightInd w:val="0"/>
              <w:rPr>
                <w:rFonts w:ascii="Arial" w:hAnsi="Arial" w:cs="Arial"/>
                <w:sz w:val="20"/>
                <w:szCs w:val="24"/>
              </w:rPr>
            </w:pPr>
          </w:p>
        </w:tc>
        <w:tc>
          <w:tcPr>
            <w:tcW w:w="540" w:type="dxa"/>
            <w:vMerge/>
            <w:tcBorders>
              <w:left w:val="nil"/>
              <w:right w:val="nil"/>
            </w:tcBorders>
          </w:tcPr>
          <w:p w14:paraId="651D78AC" w14:textId="77777777" w:rsidR="00173A7E" w:rsidRDefault="00173A7E" w:rsidP="00173A7E">
            <w:pPr>
              <w:autoSpaceDE w:val="0"/>
              <w:autoSpaceDN w:val="0"/>
              <w:adjustRightInd w:val="0"/>
              <w:rPr>
                <w:szCs w:val="24"/>
              </w:rPr>
            </w:pPr>
          </w:p>
        </w:tc>
        <w:tc>
          <w:tcPr>
            <w:tcW w:w="4140" w:type="dxa"/>
            <w:tcBorders>
              <w:left w:val="nil"/>
            </w:tcBorders>
          </w:tcPr>
          <w:p w14:paraId="36AB5E17" w14:textId="77777777" w:rsidR="00173A7E" w:rsidRPr="0056598D" w:rsidRDefault="00173A7E" w:rsidP="00173A7E">
            <w:pPr>
              <w:autoSpaceDE w:val="0"/>
              <w:autoSpaceDN w:val="0"/>
              <w:adjustRightInd w:val="0"/>
              <w:rPr>
                <w:rFonts w:ascii="Arial" w:hAnsi="Arial" w:cs="Arial"/>
                <w:sz w:val="20"/>
                <w:szCs w:val="24"/>
              </w:rPr>
            </w:pPr>
          </w:p>
        </w:tc>
      </w:tr>
    </w:tbl>
    <w:p w14:paraId="6A6685EF" w14:textId="77777777" w:rsidR="00995498" w:rsidRDefault="00995498" w:rsidP="009323F8">
      <w:pPr>
        <w:autoSpaceDE w:val="0"/>
        <w:autoSpaceDN w:val="0"/>
        <w:adjustRightInd w:val="0"/>
        <w:spacing w:after="0" w:line="240" w:lineRule="auto"/>
        <w:rPr>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524"/>
        <w:gridCol w:w="1740"/>
        <w:gridCol w:w="1517"/>
        <w:gridCol w:w="1304"/>
        <w:gridCol w:w="1061"/>
        <w:gridCol w:w="1454"/>
        <w:gridCol w:w="49"/>
        <w:gridCol w:w="679"/>
        <w:gridCol w:w="927"/>
        <w:gridCol w:w="1255"/>
      </w:tblGrid>
      <w:tr w:rsidR="00DC232E" w:rsidRPr="00FA4621" w14:paraId="2E4EB16F" w14:textId="77777777" w:rsidTr="002B6B95">
        <w:tc>
          <w:tcPr>
            <w:tcW w:w="11510" w:type="dxa"/>
            <w:gridSpan w:val="10"/>
            <w:tcBorders>
              <w:bottom w:val="single" w:sz="4" w:space="0" w:color="auto"/>
            </w:tcBorders>
            <w:shd w:val="clear" w:color="auto" w:fill="4F81BD" w:themeFill="accent1"/>
          </w:tcPr>
          <w:p w14:paraId="7A2D136A" w14:textId="77777777" w:rsidR="00DC232E" w:rsidRPr="007968CD" w:rsidRDefault="00DC232E" w:rsidP="008D41A3">
            <w:pPr>
              <w:autoSpaceDE w:val="0"/>
              <w:autoSpaceDN w:val="0"/>
              <w:adjustRightInd w:val="0"/>
              <w:rPr>
                <w:rFonts w:ascii="Palatino Linotype" w:hAnsi="Palatino Linotype"/>
                <w:b/>
                <w:szCs w:val="24"/>
              </w:rPr>
            </w:pPr>
            <w:r w:rsidRPr="00D546E9">
              <w:rPr>
                <w:rFonts w:ascii="Palatino Linotype" w:hAnsi="Palatino Linotype"/>
                <w:b/>
                <w:color w:val="FFFFFF" w:themeColor="background1"/>
                <w:sz w:val="28"/>
                <w:szCs w:val="24"/>
              </w:rPr>
              <w:t>LAW PRACTICE</w:t>
            </w:r>
          </w:p>
        </w:tc>
      </w:tr>
      <w:tr w:rsidR="00DC232E" w14:paraId="584B2611" w14:textId="77777777" w:rsidTr="002B6B95">
        <w:tc>
          <w:tcPr>
            <w:tcW w:w="11510" w:type="dxa"/>
            <w:gridSpan w:val="10"/>
            <w:shd w:val="clear" w:color="auto" w:fill="F2F2F2" w:themeFill="background1" w:themeFillShade="F2"/>
          </w:tcPr>
          <w:p w14:paraId="1BF9C6C5" w14:textId="77777777" w:rsidR="00DC232E" w:rsidRPr="00D546E9" w:rsidRDefault="00DC232E" w:rsidP="00C74B5A">
            <w:pPr>
              <w:pStyle w:val="ListParagraph"/>
              <w:numPr>
                <w:ilvl w:val="0"/>
                <w:numId w:val="2"/>
              </w:numPr>
              <w:ind w:left="330"/>
              <w:rPr>
                <w:rFonts w:ascii="Palatino Linotype" w:hAnsi="Palatino Linotype"/>
                <w:b/>
                <w:szCs w:val="24"/>
              </w:rPr>
            </w:pPr>
            <w:r w:rsidRPr="00D546E9">
              <w:rPr>
                <w:rFonts w:ascii="Palatino Linotype" w:hAnsi="Palatino Linotype"/>
                <w:b/>
                <w:szCs w:val="24"/>
              </w:rPr>
              <w:lastRenderedPageBreak/>
              <w:t>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practitioner.</w:t>
            </w:r>
          </w:p>
        </w:tc>
      </w:tr>
      <w:tr w:rsidR="00D127F2" w14:paraId="72E3C867" w14:textId="77777777" w:rsidTr="002B6B95">
        <w:tc>
          <w:tcPr>
            <w:tcW w:w="3264" w:type="dxa"/>
            <w:gridSpan w:val="2"/>
          </w:tcPr>
          <w:p w14:paraId="56004459" w14:textId="77777777" w:rsidR="00D127F2" w:rsidRPr="00173A7E" w:rsidRDefault="00D127F2" w:rsidP="00D127F2">
            <w:pPr>
              <w:autoSpaceDE w:val="0"/>
              <w:autoSpaceDN w:val="0"/>
              <w:adjustRightInd w:val="0"/>
              <w:rPr>
                <w:rFonts w:ascii="Palatino Linotype" w:hAnsi="Palatino Linotype"/>
                <w:b/>
                <w:szCs w:val="24"/>
              </w:rPr>
            </w:pPr>
            <w:r>
              <w:rPr>
                <w:rFonts w:ascii="Palatino Linotype" w:hAnsi="Palatino Linotype"/>
                <w:b/>
                <w:szCs w:val="24"/>
              </w:rPr>
              <w:t>Organization</w:t>
            </w:r>
          </w:p>
        </w:tc>
        <w:tc>
          <w:tcPr>
            <w:tcW w:w="2821" w:type="dxa"/>
            <w:gridSpan w:val="2"/>
          </w:tcPr>
          <w:p w14:paraId="634AF2EE" w14:textId="77777777" w:rsidR="00D127F2" w:rsidRPr="00173A7E" w:rsidRDefault="00D127F2" w:rsidP="00D127F2">
            <w:pPr>
              <w:autoSpaceDE w:val="0"/>
              <w:autoSpaceDN w:val="0"/>
              <w:adjustRightInd w:val="0"/>
              <w:rPr>
                <w:rFonts w:ascii="Palatino Linotype" w:hAnsi="Palatino Linotype"/>
                <w:b/>
                <w:szCs w:val="24"/>
              </w:rPr>
            </w:pPr>
            <w:r>
              <w:rPr>
                <w:rFonts w:ascii="Palatino Linotype" w:hAnsi="Palatino Linotype"/>
                <w:b/>
                <w:szCs w:val="24"/>
              </w:rPr>
              <w:t>Address</w:t>
            </w:r>
          </w:p>
        </w:tc>
        <w:tc>
          <w:tcPr>
            <w:tcW w:w="3243" w:type="dxa"/>
            <w:gridSpan w:val="4"/>
          </w:tcPr>
          <w:p w14:paraId="4D56842E" w14:textId="77777777" w:rsidR="00D127F2" w:rsidRPr="00173A7E" w:rsidRDefault="00D127F2" w:rsidP="00D127F2">
            <w:pPr>
              <w:autoSpaceDE w:val="0"/>
              <w:autoSpaceDN w:val="0"/>
              <w:adjustRightInd w:val="0"/>
              <w:rPr>
                <w:rFonts w:ascii="Palatino Linotype" w:hAnsi="Palatino Linotype"/>
                <w:b/>
                <w:szCs w:val="24"/>
              </w:rPr>
            </w:pPr>
            <w:r>
              <w:rPr>
                <w:rFonts w:ascii="Palatino Linotype" w:hAnsi="Palatino Linotype"/>
                <w:b/>
                <w:szCs w:val="24"/>
              </w:rPr>
              <w:t>Position</w:t>
            </w:r>
          </w:p>
        </w:tc>
        <w:tc>
          <w:tcPr>
            <w:tcW w:w="2182" w:type="dxa"/>
            <w:gridSpan w:val="2"/>
          </w:tcPr>
          <w:p w14:paraId="0B19ABE3" w14:textId="77777777" w:rsidR="00D127F2" w:rsidRPr="00173A7E" w:rsidRDefault="00D127F2" w:rsidP="00D127F2">
            <w:pPr>
              <w:autoSpaceDE w:val="0"/>
              <w:autoSpaceDN w:val="0"/>
              <w:adjustRightInd w:val="0"/>
              <w:rPr>
                <w:rFonts w:ascii="Palatino Linotype" w:hAnsi="Palatino Linotype"/>
                <w:b/>
                <w:szCs w:val="24"/>
              </w:rPr>
            </w:pPr>
            <w:r w:rsidRPr="00173A7E">
              <w:rPr>
                <w:rFonts w:ascii="Palatino Linotype" w:hAnsi="Palatino Linotype"/>
                <w:b/>
                <w:szCs w:val="24"/>
              </w:rPr>
              <w:t>Date</w:t>
            </w:r>
            <w:r>
              <w:rPr>
                <w:rFonts w:ascii="Palatino Linotype" w:hAnsi="Palatino Linotype"/>
                <w:b/>
                <w:szCs w:val="24"/>
              </w:rPr>
              <w:t>s</w:t>
            </w:r>
          </w:p>
        </w:tc>
      </w:tr>
      <w:tr w:rsidR="00D127F2" w14:paraId="77723A44" w14:textId="77777777" w:rsidTr="002B6B95">
        <w:tc>
          <w:tcPr>
            <w:tcW w:w="3264" w:type="dxa"/>
            <w:gridSpan w:val="2"/>
          </w:tcPr>
          <w:p w14:paraId="278C0650"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41DAFE4F"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095AEEF9"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008E8ADF" w14:textId="77777777" w:rsidR="00D127F2" w:rsidRPr="0056598D" w:rsidRDefault="00D127F2" w:rsidP="00D127F2">
            <w:pPr>
              <w:autoSpaceDE w:val="0"/>
              <w:autoSpaceDN w:val="0"/>
              <w:adjustRightInd w:val="0"/>
              <w:rPr>
                <w:rFonts w:ascii="Arial" w:hAnsi="Arial" w:cs="Arial"/>
                <w:sz w:val="20"/>
                <w:szCs w:val="24"/>
              </w:rPr>
            </w:pPr>
          </w:p>
        </w:tc>
      </w:tr>
      <w:tr w:rsidR="00D127F2" w14:paraId="5FC6BCD0" w14:textId="77777777" w:rsidTr="002B6B95">
        <w:tc>
          <w:tcPr>
            <w:tcW w:w="3264" w:type="dxa"/>
            <w:gridSpan w:val="2"/>
          </w:tcPr>
          <w:p w14:paraId="743237D0"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45942EB5"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60D0B13D"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412C690C" w14:textId="77777777" w:rsidR="00D127F2" w:rsidRPr="0056598D" w:rsidRDefault="00D127F2" w:rsidP="00D127F2">
            <w:pPr>
              <w:autoSpaceDE w:val="0"/>
              <w:autoSpaceDN w:val="0"/>
              <w:adjustRightInd w:val="0"/>
              <w:rPr>
                <w:rFonts w:ascii="Arial" w:hAnsi="Arial" w:cs="Arial"/>
                <w:sz w:val="20"/>
                <w:szCs w:val="24"/>
              </w:rPr>
            </w:pPr>
          </w:p>
        </w:tc>
      </w:tr>
      <w:tr w:rsidR="00D127F2" w14:paraId="4897592F" w14:textId="77777777" w:rsidTr="002B6B95">
        <w:tc>
          <w:tcPr>
            <w:tcW w:w="3264" w:type="dxa"/>
            <w:gridSpan w:val="2"/>
          </w:tcPr>
          <w:p w14:paraId="66464E07"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322C53E9"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699BE4AA"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1CA0317D" w14:textId="77777777" w:rsidR="00D127F2" w:rsidRPr="0056598D" w:rsidRDefault="00D127F2" w:rsidP="00D127F2">
            <w:pPr>
              <w:autoSpaceDE w:val="0"/>
              <w:autoSpaceDN w:val="0"/>
              <w:adjustRightInd w:val="0"/>
              <w:rPr>
                <w:rFonts w:ascii="Arial" w:hAnsi="Arial" w:cs="Arial"/>
                <w:sz w:val="20"/>
                <w:szCs w:val="24"/>
              </w:rPr>
            </w:pPr>
          </w:p>
        </w:tc>
      </w:tr>
      <w:tr w:rsidR="00D127F2" w14:paraId="0CD34ABB" w14:textId="77777777" w:rsidTr="002B6B95">
        <w:tc>
          <w:tcPr>
            <w:tcW w:w="3264" w:type="dxa"/>
            <w:gridSpan w:val="2"/>
          </w:tcPr>
          <w:p w14:paraId="71453291"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06B1E45B"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71923E50"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126D794D" w14:textId="77777777" w:rsidR="00D127F2" w:rsidRPr="0056598D" w:rsidRDefault="00D127F2" w:rsidP="00D127F2">
            <w:pPr>
              <w:autoSpaceDE w:val="0"/>
              <w:autoSpaceDN w:val="0"/>
              <w:adjustRightInd w:val="0"/>
              <w:rPr>
                <w:rFonts w:ascii="Arial" w:hAnsi="Arial" w:cs="Arial"/>
                <w:sz w:val="20"/>
                <w:szCs w:val="24"/>
              </w:rPr>
            </w:pPr>
          </w:p>
        </w:tc>
      </w:tr>
      <w:tr w:rsidR="00D127F2" w14:paraId="7484CB27" w14:textId="77777777" w:rsidTr="002B6B95">
        <w:tc>
          <w:tcPr>
            <w:tcW w:w="3264" w:type="dxa"/>
            <w:gridSpan w:val="2"/>
          </w:tcPr>
          <w:p w14:paraId="20E68D8D"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47D114BE"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3B15918B"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457D5724" w14:textId="77777777" w:rsidR="00D127F2" w:rsidRPr="0056598D" w:rsidRDefault="00D127F2" w:rsidP="00D127F2">
            <w:pPr>
              <w:autoSpaceDE w:val="0"/>
              <w:autoSpaceDN w:val="0"/>
              <w:adjustRightInd w:val="0"/>
              <w:rPr>
                <w:rFonts w:ascii="Arial" w:hAnsi="Arial" w:cs="Arial"/>
                <w:sz w:val="20"/>
                <w:szCs w:val="24"/>
              </w:rPr>
            </w:pPr>
          </w:p>
        </w:tc>
      </w:tr>
      <w:tr w:rsidR="00D127F2" w14:paraId="61B71B45" w14:textId="77777777" w:rsidTr="002B6B95">
        <w:tc>
          <w:tcPr>
            <w:tcW w:w="3264" w:type="dxa"/>
            <w:gridSpan w:val="2"/>
          </w:tcPr>
          <w:p w14:paraId="25729786"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382BA900"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7DFF3D1D"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43D872C0" w14:textId="77777777" w:rsidR="00D127F2" w:rsidRPr="0056598D" w:rsidRDefault="00D127F2" w:rsidP="00D127F2">
            <w:pPr>
              <w:autoSpaceDE w:val="0"/>
              <w:autoSpaceDN w:val="0"/>
              <w:adjustRightInd w:val="0"/>
              <w:rPr>
                <w:rFonts w:ascii="Arial" w:hAnsi="Arial" w:cs="Arial"/>
                <w:sz w:val="20"/>
                <w:szCs w:val="24"/>
              </w:rPr>
            </w:pPr>
          </w:p>
        </w:tc>
      </w:tr>
      <w:tr w:rsidR="00D127F2" w14:paraId="58C267B7" w14:textId="77777777" w:rsidTr="002B6B95">
        <w:tc>
          <w:tcPr>
            <w:tcW w:w="3264" w:type="dxa"/>
            <w:gridSpan w:val="2"/>
          </w:tcPr>
          <w:p w14:paraId="489E1902"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Pr>
          <w:p w14:paraId="74322DA0"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Pr>
          <w:p w14:paraId="440D5367"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Pr>
          <w:p w14:paraId="4E456F0F" w14:textId="77777777" w:rsidR="00D127F2" w:rsidRPr="0056598D" w:rsidRDefault="00D127F2" w:rsidP="00D127F2">
            <w:pPr>
              <w:autoSpaceDE w:val="0"/>
              <w:autoSpaceDN w:val="0"/>
              <w:adjustRightInd w:val="0"/>
              <w:rPr>
                <w:rFonts w:ascii="Arial" w:hAnsi="Arial" w:cs="Arial"/>
                <w:sz w:val="20"/>
                <w:szCs w:val="24"/>
              </w:rPr>
            </w:pPr>
          </w:p>
        </w:tc>
      </w:tr>
      <w:tr w:rsidR="00D127F2" w14:paraId="74CE9C37" w14:textId="77777777" w:rsidTr="002B6B95">
        <w:tc>
          <w:tcPr>
            <w:tcW w:w="3264" w:type="dxa"/>
            <w:gridSpan w:val="2"/>
            <w:tcBorders>
              <w:bottom w:val="single" w:sz="4" w:space="0" w:color="auto"/>
            </w:tcBorders>
          </w:tcPr>
          <w:p w14:paraId="3511CC72" w14:textId="77777777" w:rsidR="00D127F2" w:rsidRPr="0056598D" w:rsidRDefault="00D127F2" w:rsidP="00D127F2">
            <w:pPr>
              <w:autoSpaceDE w:val="0"/>
              <w:autoSpaceDN w:val="0"/>
              <w:adjustRightInd w:val="0"/>
              <w:rPr>
                <w:rFonts w:ascii="Arial" w:hAnsi="Arial" w:cs="Arial"/>
                <w:sz w:val="20"/>
                <w:szCs w:val="24"/>
              </w:rPr>
            </w:pPr>
          </w:p>
        </w:tc>
        <w:tc>
          <w:tcPr>
            <w:tcW w:w="2821" w:type="dxa"/>
            <w:gridSpan w:val="2"/>
            <w:tcBorders>
              <w:bottom w:val="single" w:sz="4" w:space="0" w:color="auto"/>
            </w:tcBorders>
          </w:tcPr>
          <w:p w14:paraId="06DCF9A6" w14:textId="77777777" w:rsidR="00D127F2" w:rsidRPr="0056598D" w:rsidRDefault="00D127F2" w:rsidP="00D127F2">
            <w:pPr>
              <w:autoSpaceDE w:val="0"/>
              <w:autoSpaceDN w:val="0"/>
              <w:adjustRightInd w:val="0"/>
              <w:rPr>
                <w:rFonts w:ascii="Arial" w:hAnsi="Arial" w:cs="Arial"/>
                <w:sz w:val="20"/>
                <w:szCs w:val="24"/>
              </w:rPr>
            </w:pPr>
          </w:p>
        </w:tc>
        <w:tc>
          <w:tcPr>
            <w:tcW w:w="3243" w:type="dxa"/>
            <w:gridSpan w:val="4"/>
            <w:tcBorders>
              <w:bottom w:val="single" w:sz="4" w:space="0" w:color="auto"/>
            </w:tcBorders>
          </w:tcPr>
          <w:p w14:paraId="66620CAD" w14:textId="77777777" w:rsidR="00D127F2" w:rsidRPr="0056598D" w:rsidRDefault="00D127F2" w:rsidP="00D127F2">
            <w:pPr>
              <w:autoSpaceDE w:val="0"/>
              <w:autoSpaceDN w:val="0"/>
              <w:adjustRightInd w:val="0"/>
              <w:rPr>
                <w:rFonts w:ascii="Arial" w:hAnsi="Arial" w:cs="Arial"/>
                <w:sz w:val="20"/>
                <w:szCs w:val="24"/>
              </w:rPr>
            </w:pPr>
          </w:p>
        </w:tc>
        <w:tc>
          <w:tcPr>
            <w:tcW w:w="2182" w:type="dxa"/>
            <w:gridSpan w:val="2"/>
            <w:tcBorders>
              <w:bottom w:val="single" w:sz="4" w:space="0" w:color="auto"/>
            </w:tcBorders>
          </w:tcPr>
          <w:p w14:paraId="5A8D2B9A" w14:textId="77777777" w:rsidR="00D127F2" w:rsidRPr="0056598D" w:rsidRDefault="00D127F2" w:rsidP="00D127F2">
            <w:pPr>
              <w:autoSpaceDE w:val="0"/>
              <w:autoSpaceDN w:val="0"/>
              <w:adjustRightInd w:val="0"/>
              <w:rPr>
                <w:rFonts w:ascii="Arial" w:hAnsi="Arial" w:cs="Arial"/>
                <w:sz w:val="20"/>
                <w:szCs w:val="24"/>
              </w:rPr>
            </w:pPr>
          </w:p>
        </w:tc>
      </w:tr>
      <w:tr w:rsidR="00D127F2" w14:paraId="3D91B12B" w14:textId="77777777" w:rsidTr="002B6B95">
        <w:tc>
          <w:tcPr>
            <w:tcW w:w="11510" w:type="dxa"/>
            <w:gridSpan w:val="10"/>
            <w:tcBorders>
              <w:bottom w:val="nil"/>
            </w:tcBorders>
            <w:shd w:val="clear" w:color="auto" w:fill="F2F2F2" w:themeFill="background1" w:themeFillShade="F2"/>
          </w:tcPr>
          <w:p w14:paraId="354BF20D" w14:textId="77777777" w:rsidR="00D127F2" w:rsidRPr="00D546E9" w:rsidRDefault="00D127F2" w:rsidP="00D127F2">
            <w:pPr>
              <w:pStyle w:val="ListParagraph"/>
              <w:numPr>
                <w:ilvl w:val="0"/>
                <w:numId w:val="2"/>
              </w:numPr>
              <w:ind w:left="330"/>
              <w:rPr>
                <w:rStyle w:val="Style2"/>
                <w:b/>
              </w:rPr>
            </w:pPr>
            <w:r w:rsidRPr="00D546E9">
              <w:rPr>
                <w:rFonts w:ascii="Palatino Linotype" w:hAnsi="Palatino Linotype"/>
                <w:b/>
                <w:szCs w:val="24"/>
              </w:rPr>
              <w:t>Describe the general nature of your current practice including any legal specialties and character of your typical clients.  Also, if your practice is substantially different now than previously, give details of prior practice.</w:t>
            </w:r>
          </w:p>
        </w:tc>
      </w:tr>
      <w:tr w:rsidR="00D127F2" w14:paraId="42A76BCF" w14:textId="77777777" w:rsidTr="002B6B95">
        <w:tc>
          <w:tcPr>
            <w:tcW w:w="11510" w:type="dxa"/>
            <w:gridSpan w:val="10"/>
            <w:tcBorders>
              <w:top w:val="nil"/>
            </w:tcBorders>
          </w:tcPr>
          <w:p w14:paraId="19468D4C" w14:textId="77777777" w:rsidR="00D127F2" w:rsidRPr="0056598D" w:rsidRDefault="00D127F2" w:rsidP="00D127F2">
            <w:pPr>
              <w:autoSpaceDE w:val="0"/>
              <w:autoSpaceDN w:val="0"/>
              <w:adjustRightInd w:val="0"/>
              <w:rPr>
                <w:rFonts w:ascii="Arial" w:hAnsi="Arial" w:cs="Arial"/>
                <w:sz w:val="20"/>
                <w:szCs w:val="24"/>
              </w:rPr>
            </w:pPr>
          </w:p>
        </w:tc>
      </w:tr>
      <w:tr w:rsidR="002B6B95" w:rsidRPr="00FA4621" w14:paraId="2870E70E" w14:textId="77777777" w:rsidTr="002B6B95">
        <w:tblPrEx>
          <w:tblCellMar>
            <w:top w:w="86" w:type="dxa"/>
            <w:bottom w:w="86" w:type="dxa"/>
          </w:tblCellMar>
        </w:tblPrEx>
        <w:tc>
          <w:tcPr>
            <w:tcW w:w="8600" w:type="dxa"/>
            <w:gridSpan w:val="6"/>
            <w:tcBorders>
              <w:bottom w:val="nil"/>
            </w:tcBorders>
            <w:shd w:val="clear" w:color="auto" w:fill="F2F2F2" w:themeFill="background1" w:themeFillShade="F2"/>
          </w:tcPr>
          <w:p w14:paraId="2BDFBDD1" w14:textId="77777777" w:rsidR="002B6B95" w:rsidRPr="00FA4621" w:rsidRDefault="002B6B95" w:rsidP="002B6B95">
            <w:pPr>
              <w:pStyle w:val="ListParagraph"/>
              <w:numPr>
                <w:ilvl w:val="0"/>
                <w:numId w:val="2"/>
              </w:numPr>
              <w:autoSpaceDE w:val="0"/>
              <w:autoSpaceDN w:val="0"/>
              <w:adjustRightInd w:val="0"/>
              <w:ind w:left="330"/>
              <w:rPr>
                <w:rFonts w:ascii="Palatino Linotype" w:hAnsi="Palatino Linotype"/>
                <w:szCs w:val="24"/>
              </w:rPr>
            </w:pPr>
            <w:r w:rsidRPr="00D546E9">
              <w:rPr>
                <w:rFonts w:ascii="Palatino Linotype" w:hAnsi="Palatino Linotype"/>
                <w:b/>
                <w:szCs w:val="24"/>
              </w:rPr>
              <w:t xml:space="preserve">a) </w:t>
            </w:r>
            <w:r>
              <w:rPr>
                <w:rFonts w:ascii="Palatino Linotype" w:hAnsi="Palatino Linotype"/>
                <w:b/>
                <w:szCs w:val="24"/>
              </w:rPr>
              <w:t xml:space="preserve"> </w:t>
            </w:r>
            <w:r w:rsidRPr="00D546E9">
              <w:rPr>
                <w:rFonts w:ascii="Palatino Linotype" w:hAnsi="Palatino Linotype"/>
                <w:b/>
                <w:szCs w:val="24"/>
              </w:rPr>
              <w:t>Do you appear regularly in court?</w:t>
            </w:r>
            <w:r>
              <w:rPr>
                <w:rFonts w:ascii="Palatino Linotype" w:hAnsi="Palatino Linotype"/>
                <w:b/>
                <w:szCs w:val="24"/>
              </w:rPr>
              <w:t xml:space="preserve">   </w:t>
            </w:r>
            <w:r w:rsidRPr="002B6B95">
              <w:rPr>
                <w:rFonts w:ascii="Palatino Linotype" w:hAnsi="Palatino Linotype"/>
                <w:b/>
                <w:i/>
                <w:szCs w:val="24"/>
              </w:rPr>
              <w:t>Yes/No</w:t>
            </w:r>
          </w:p>
        </w:tc>
        <w:tc>
          <w:tcPr>
            <w:tcW w:w="2910" w:type="dxa"/>
            <w:gridSpan w:val="4"/>
            <w:tcBorders>
              <w:left w:val="nil"/>
              <w:bottom w:val="nil"/>
            </w:tcBorders>
            <w:vAlign w:val="center"/>
          </w:tcPr>
          <w:p w14:paraId="4181B7B1" w14:textId="77777777" w:rsidR="002B6B95" w:rsidRPr="002B6B95" w:rsidRDefault="002B6B95" w:rsidP="007B0470">
            <w:pPr>
              <w:autoSpaceDE w:val="0"/>
              <w:autoSpaceDN w:val="0"/>
              <w:adjustRightInd w:val="0"/>
              <w:rPr>
                <w:rFonts w:ascii="Arial" w:hAnsi="Arial" w:cs="Arial"/>
                <w:sz w:val="20"/>
                <w:szCs w:val="24"/>
              </w:rPr>
            </w:pPr>
          </w:p>
        </w:tc>
      </w:tr>
      <w:tr w:rsidR="00D127F2" w14:paraId="19D1F4C2" w14:textId="77777777" w:rsidTr="002B6B95">
        <w:tc>
          <w:tcPr>
            <w:tcW w:w="11510" w:type="dxa"/>
            <w:gridSpan w:val="10"/>
            <w:tcBorders>
              <w:bottom w:val="nil"/>
            </w:tcBorders>
            <w:shd w:val="clear" w:color="auto" w:fill="F2F2F2" w:themeFill="background1" w:themeFillShade="F2"/>
          </w:tcPr>
          <w:p w14:paraId="0E5CD131" w14:textId="77777777" w:rsidR="00D127F2" w:rsidRPr="00D546E9" w:rsidRDefault="00D127F2" w:rsidP="00D127F2">
            <w:pPr>
              <w:autoSpaceDE w:val="0"/>
              <w:autoSpaceDN w:val="0"/>
              <w:adjustRightInd w:val="0"/>
              <w:ind w:left="330"/>
              <w:rPr>
                <w:rFonts w:ascii="Palatino Linotype" w:hAnsi="Palatino Linotype"/>
                <w:b/>
                <w:szCs w:val="24"/>
              </w:rPr>
            </w:pPr>
            <w:r w:rsidRPr="00D546E9">
              <w:rPr>
                <w:rFonts w:ascii="Palatino Linotype" w:hAnsi="Palatino Linotype"/>
                <w:b/>
                <w:szCs w:val="24"/>
              </w:rPr>
              <w:t xml:space="preserve">b) </w:t>
            </w:r>
            <w:r w:rsidR="00D546E9">
              <w:rPr>
                <w:rFonts w:ascii="Palatino Linotype" w:hAnsi="Palatino Linotype"/>
                <w:b/>
                <w:szCs w:val="24"/>
              </w:rPr>
              <w:t xml:space="preserve"> </w:t>
            </w:r>
            <w:r w:rsidRPr="00D546E9">
              <w:rPr>
                <w:rFonts w:ascii="Palatino Linotype" w:hAnsi="Palatino Linotype"/>
                <w:b/>
                <w:szCs w:val="24"/>
              </w:rPr>
              <w:t>What percentage of your appearances in the last five years were in</w:t>
            </w:r>
          </w:p>
        </w:tc>
      </w:tr>
      <w:tr w:rsidR="00DF0A11" w14:paraId="4C7D0752" w14:textId="77777777" w:rsidTr="002B6B95">
        <w:tc>
          <w:tcPr>
            <w:tcW w:w="4781" w:type="dxa"/>
            <w:gridSpan w:val="3"/>
            <w:tcBorders>
              <w:top w:val="nil"/>
              <w:bottom w:val="nil"/>
              <w:right w:val="nil"/>
            </w:tcBorders>
            <w:shd w:val="clear" w:color="auto" w:fill="F2F2F2" w:themeFill="background1" w:themeFillShade="F2"/>
          </w:tcPr>
          <w:p w14:paraId="26A7738C" w14:textId="77777777" w:rsidR="00DF0A11" w:rsidRPr="00A237D9" w:rsidRDefault="00DF0A11" w:rsidP="00DF0A11">
            <w:pPr>
              <w:pStyle w:val="ListParagraph"/>
              <w:numPr>
                <w:ilvl w:val="0"/>
                <w:numId w:val="4"/>
              </w:numPr>
              <w:autoSpaceDE w:val="0"/>
              <w:autoSpaceDN w:val="0"/>
              <w:adjustRightInd w:val="0"/>
              <w:ind w:left="1410"/>
              <w:rPr>
                <w:rFonts w:ascii="Palatino Linotype" w:hAnsi="Palatino Linotype"/>
                <w:szCs w:val="24"/>
              </w:rPr>
            </w:pPr>
            <w:r w:rsidRPr="00A237D9">
              <w:rPr>
                <w:rFonts w:ascii="Palatino Linotype" w:hAnsi="Palatino Linotype"/>
                <w:szCs w:val="24"/>
              </w:rPr>
              <w:t>Federal courts</w:t>
            </w:r>
          </w:p>
        </w:tc>
        <w:tc>
          <w:tcPr>
            <w:tcW w:w="2365" w:type="dxa"/>
            <w:gridSpan w:val="2"/>
            <w:tcBorders>
              <w:top w:val="nil"/>
              <w:left w:val="nil"/>
              <w:bottom w:val="single" w:sz="4" w:space="0" w:color="auto"/>
              <w:right w:val="nil"/>
            </w:tcBorders>
          </w:tcPr>
          <w:p w14:paraId="010876C3"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3CC0D375" w14:textId="77777777" w:rsidR="00DF0A11" w:rsidRDefault="00DF0A11" w:rsidP="00DF0A11">
            <w:pPr>
              <w:autoSpaceDE w:val="0"/>
              <w:autoSpaceDN w:val="0"/>
              <w:adjustRightInd w:val="0"/>
              <w:rPr>
                <w:rStyle w:val="Style2"/>
              </w:rPr>
            </w:pPr>
            <w:r>
              <w:rPr>
                <w:rStyle w:val="Style2"/>
              </w:rPr>
              <w:t>%</w:t>
            </w:r>
          </w:p>
        </w:tc>
      </w:tr>
      <w:tr w:rsidR="00DF0A11" w14:paraId="3DD36F79" w14:textId="77777777" w:rsidTr="002B6B95">
        <w:tc>
          <w:tcPr>
            <w:tcW w:w="4781" w:type="dxa"/>
            <w:gridSpan w:val="3"/>
            <w:tcBorders>
              <w:top w:val="nil"/>
              <w:bottom w:val="nil"/>
              <w:right w:val="nil"/>
            </w:tcBorders>
            <w:shd w:val="clear" w:color="auto" w:fill="F2F2F2" w:themeFill="background1" w:themeFillShade="F2"/>
          </w:tcPr>
          <w:p w14:paraId="738EB598" w14:textId="77777777" w:rsidR="00DF0A11" w:rsidRPr="00A237D9" w:rsidRDefault="00DF0A11" w:rsidP="00DF0A11">
            <w:pPr>
              <w:pStyle w:val="ListParagraph"/>
              <w:numPr>
                <w:ilvl w:val="0"/>
                <w:numId w:val="4"/>
              </w:numPr>
              <w:autoSpaceDE w:val="0"/>
              <w:autoSpaceDN w:val="0"/>
              <w:adjustRightInd w:val="0"/>
              <w:ind w:left="1410"/>
              <w:rPr>
                <w:rFonts w:ascii="Palatino Linotype" w:hAnsi="Palatino Linotype"/>
                <w:szCs w:val="24"/>
              </w:rPr>
            </w:pPr>
            <w:r>
              <w:rPr>
                <w:rFonts w:ascii="Palatino Linotype" w:hAnsi="Palatino Linotype"/>
                <w:szCs w:val="24"/>
              </w:rPr>
              <w:t xml:space="preserve"> </w:t>
            </w:r>
            <w:r w:rsidRPr="00A237D9">
              <w:rPr>
                <w:rFonts w:ascii="Palatino Linotype" w:hAnsi="Palatino Linotype"/>
                <w:szCs w:val="24"/>
              </w:rPr>
              <w:t>State of local courts of record</w:t>
            </w:r>
          </w:p>
        </w:tc>
        <w:tc>
          <w:tcPr>
            <w:tcW w:w="2365" w:type="dxa"/>
            <w:gridSpan w:val="2"/>
            <w:tcBorders>
              <w:left w:val="nil"/>
              <w:bottom w:val="single" w:sz="4" w:space="0" w:color="auto"/>
              <w:right w:val="nil"/>
            </w:tcBorders>
          </w:tcPr>
          <w:p w14:paraId="44D97C22"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667BFE30" w14:textId="77777777" w:rsidR="00DF0A11" w:rsidRDefault="00DF0A11" w:rsidP="00DF0A11">
            <w:pPr>
              <w:autoSpaceDE w:val="0"/>
              <w:autoSpaceDN w:val="0"/>
              <w:adjustRightInd w:val="0"/>
              <w:rPr>
                <w:rStyle w:val="Style2"/>
              </w:rPr>
            </w:pPr>
            <w:r>
              <w:rPr>
                <w:rStyle w:val="Style2"/>
              </w:rPr>
              <w:t>%</w:t>
            </w:r>
          </w:p>
        </w:tc>
      </w:tr>
      <w:tr w:rsidR="00DF0A11" w14:paraId="0320445F" w14:textId="77777777" w:rsidTr="002B6B95">
        <w:tc>
          <w:tcPr>
            <w:tcW w:w="4781" w:type="dxa"/>
            <w:gridSpan w:val="3"/>
            <w:tcBorders>
              <w:top w:val="nil"/>
              <w:bottom w:val="nil"/>
              <w:right w:val="nil"/>
            </w:tcBorders>
            <w:shd w:val="clear" w:color="auto" w:fill="F2F2F2" w:themeFill="background1" w:themeFillShade="F2"/>
          </w:tcPr>
          <w:p w14:paraId="73684E58" w14:textId="77777777" w:rsidR="00DF0A11" w:rsidRPr="001F39BC" w:rsidRDefault="00DF0A11" w:rsidP="00DF0A11">
            <w:pPr>
              <w:pStyle w:val="ListParagraph"/>
              <w:numPr>
                <w:ilvl w:val="0"/>
                <w:numId w:val="4"/>
              </w:numPr>
              <w:autoSpaceDE w:val="0"/>
              <w:autoSpaceDN w:val="0"/>
              <w:adjustRightInd w:val="0"/>
              <w:ind w:left="1410"/>
              <w:rPr>
                <w:rFonts w:ascii="Palatino Linotype" w:hAnsi="Palatino Linotype"/>
                <w:szCs w:val="24"/>
              </w:rPr>
            </w:pPr>
            <w:r w:rsidRPr="001F39BC">
              <w:rPr>
                <w:rFonts w:ascii="Palatino Linotype" w:hAnsi="Palatino Linotype"/>
                <w:szCs w:val="24"/>
              </w:rPr>
              <w:t>Administrative bodies</w:t>
            </w:r>
          </w:p>
        </w:tc>
        <w:tc>
          <w:tcPr>
            <w:tcW w:w="2365" w:type="dxa"/>
            <w:gridSpan w:val="2"/>
            <w:tcBorders>
              <w:left w:val="nil"/>
              <w:bottom w:val="single" w:sz="4" w:space="0" w:color="auto"/>
              <w:right w:val="nil"/>
            </w:tcBorders>
          </w:tcPr>
          <w:p w14:paraId="03927A90"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25748BB4" w14:textId="77777777" w:rsidR="00DF0A11" w:rsidRDefault="00DF0A11" w:rsidP="00DF0A11">
            <w:pPr>
              <w:autoSpaceDE w:val="0"/>
              <w:autoSpaceDN w:val="0"/>
              <w:adjustRightInd w:val="0"/>
              <w:rPr>
                <w:rStyle w:val="Style2"/>
              </w:rPr>
            </w:pPr>
            <w:r>
              <w:rPr>
                <w:rStyle w:val="Style2"/>
              </w:rPr>
              <w:t>%</w:t>
            </w:r>
          </w:p>
        </w:tc>
      </w:tr>
      <w:tr w:rsidR="00DF0A11" w14:paraId="54E3A709" w14:textId="77777777" w:rsidTr="002B6B95">
        <w:tc>
          <w:tcPr>
            <w:tcW w:w="4781" w:type="dxa"/>
            <w:gridSpan w:val="3"/>
            <w:tcBorders>
              <w:top w:val="nil"/>
              <w:bottom w:val="nil"/>
              <w:right w:val="nil"/>
            </w:tcBorders>
            <w:shd w:val="clear" w:color="auto" w:fill="F2F2F2" w:themeFill="background1" w:themeFillShade="F2"/>
          </w:tcPr>
          <w:p w14:paraId="07EBAB09" w14:textId="77777777" w:rsidR="00DF0A11" w:rsidRPr="001F39BC" w:rsidRDefault="00DF0A11" w:rsidP="00DF0A11">
            <w:pPr>
              <w:pStyle w:val="ListParagraph"/>
              <w:numPr>
                <w:ilvl w:val="0"/>
                <w:numId w:val="4"/>
              </w:numPr>
              <w:autoSpaceDE w:val="0"/>
              <w:autoSpaceDN w:val="0"/>
              <w:adjustRightInd w:val="0"/>
              <w:ind w:left="1410"/>
              <w:rPr>
                <w:rFonts w:ascii="Palatino Linotype" w:hAnsi="Palatino Linotype"/>
                <w:szCs w:val="24"/>
              </w:rPr>
            </w:pPr>
            <w:r w:rsidRPr="001F39BC">
              <w:rPr>
                <w:rFonts w:ascii="Palatino Linotype" w:hAnsi="Palatino Linotype"/>
                <w:szCs w:val="24"/>
              </w:rPr>
              <w:t>Other</w:t>
            </w:r>
          </w:p>
        </w:tc>
        <w:tc>
          <w:tcPr>
            <w:tcW w:w="2365" w:type="dxa"/>
            <w:gridSpan w:val="2"/>
            <w:tcBorders>
              <w:left w:val="nil"/>
              <w:bottom w:val="nil"/>
              <w:right w:val="nil"/>
            </w:tcBorders>
            <w:shd w:val="clear" w:color="auto" w:fill="A6A6A6" w:themeFill="background1" w:themeFillShade="A6"/>
          </w:tcPr>
          <w:p w14:paraId="770D266D" w14:textId="77777777" w:rsidR="00DF0A11" w:rsidRDefault="00DF0A11" w:rsidP="00DF0A11">
            <w:pPr>
              <w:autoSpaceDE w:val="0"/>
              <w:autoSpaceDN w:val="0"/>
              <w:adjustRightInd w:val="0"/>
              <w:rPr>
                <w:rStyle w:val="Style2"/>
              </w:rPr>
            </w:pPr>
          </w:p>
        </w:tc>
        <w:tc>
          <w:tcPr>
            <w:tcW w:w="4364" w:type="dxa"/>
            <w:gridSpan w:val="5"/>
            <w:tcBorders>
              <w:top w:val="nil"/>
              <w:left w:val="nil"/>
              <w:bottom w:val="nil"/>
            </w:tcBorders>
            <w:shd w:val="clear" w:color="auto" w:fill="A6A6A6" w:themeFill="background1" w:themeFillShade="A6"/>
          </w:tcPr>
          <w:p w14:paraId="4E88103C" w14:textId="77777777" w:rsidR="00DF0A11" w:rsidRDefault="00DF0A11" w:rsidP="00DF0A11">
            <w:pPr>
              <w:autoSpaceDE w:val="0"/>
              <w:autoSpaceDN w:val="0"/>
              <w:adjustRightInd w:val="0"/>
              <w:rPr>
                <w:rStyle w:val="Style2"/>
              </w:rPr>
            </w:pPr>
          </w:p>
        </w:tc>
      </w:tr>
      <w:tr w:rsidR="004E49D0" w14:paraId="33D1C3A8" w14:textId="77777777" w:rsidTr="002B6B95">
        <w:tc>
          <w:tcPr>
            <w:tcW w:w="1524" w:type="dxa"/>
            <w:tcBorders>
              <w:top w:val="nil"/>
              <w:bottom w:val="nil"/>
              <w:right w:val="nil"/>
            </w:tcBorders>
            <w:shd w:val="clear" w:color="auto" w:fill="A6A6A6" w:themeFill="background1" w:themeFillShade="A6"/>
          </w:tcPr>
          <w:p w14:paraId="3C8BEAEC" w14:textId="77777777" w:rsidR="004E49D0" w:rsidRDefault="004E49D0" w:rsidP="00DF0A11">
            <w:pPr>
              <w:autoSpaceDE w:val="0"/>
              <w:autoSpaceDN w:val="0"/>
              <w:adjustRightInd w:val="0"/>
              <w:ind w:left="360"/>
              <w:rPr>
                <w:rStyle w:val="Style2"/>
              </w:rPr>
            </w:pPr>
          </w:p>
        </w:tc>
        <w:tc>
          <w:tcPr>
            <w:tcW w:w="3257" w:type="dxa"/>
            <w:gridSpan w:val="2"/>
            <w:tcBorders>
              <w:top w:val="nil"/>
              <w:left w:val="nil"/>
              <w:bottom w:val="single" w:sz="4" w:space="0" w:color="auto"/>
              <w:right w:val="nil"/>
            </w:tcBorders>
          </w:tcPr>
          <w:p w14:paraId="5EC033BA" w14:textId="77777777" w:rsidR="004E49D0" w:rsidRPr="0056598D" w:rsidRDefault="004E49D0" w:rsidP="00DF0A11">
            <w:pPr>
              <w:autoSpaceDE w:val="0"/>
              <w:autoSpaceDN w:val="0"/>
              <w:adjustRightInd w:val="0"/>
              <w:rPr>
                <w:rFonts w:ascii="Arial" w:hAnsi="Arial" w:cs="Arial"/>
                <w:sz w:val="20"/>
                <w:szCs w:val="24"/>
              </w:rPr>
            </w:pPr>
          </w:p>
        </w:tc>
        <w:tc>
          <w:tcPr>
            <w:tcW w:w="2365" w:type="dxa"/>
            <w:gridSpan w:val="2"/>
            <w:tcBorders>
              <w:top w:val="nil"/>
              <w:left w:val="nil"/>
              <w:bottom w:val="single" w:sz="4" w:space="0" w:color="auto"/>
              <w:right w:val="nil"/>
            </w:tcBorders>
          </w:tcPr>
          <w:p w14:paraId="0E8D582A" w14:textId="77777777" w:rsidR="004E49D0" w:rsidRPr="0056598D" w:rsidRDefault="004E49D0"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5F7C04D2" w14:textId="77777777" w:rsidR="004E49D0" w:rsidRDefault="004E49D0" w:rsidP="00DF0A11">
            <w:pPr>
              <w:autoSpaceDE w:val="0"/>
              <w:autoSpaceDN w:val="0"/>
              <w:adjustRightInd w:val="0"/>
              <w:rPr>
                <w:rStyle w:val="Style2"/>
              </w:rPr>
            </w:pPr>
            <w:r>
              <w:rPr>
                <w:rStyle w:val="Style2"/>
              </w:rPr>
              <w:t>%</w:t>
            </w:r>
          </w:p>
        </w:tc>
      </w:tr>
      <w:tr w:rsidR="00DF0A11" w14:paraId="1A4FFDA5" w14:textId="77777777" w:rsidTr="002B6B95">
        <w:tc>
          <w:tcPr>
            <w:tcW w:w="1524" w:type="dxa"/>
            <w:tcBorders>
              <w:top w:val="nil"/>
              <w:bottom w:val="nil"/>
              <w:right w:val="nil"/>
            </w:tcBorders>
            <w:shd w:val="clear" w:color="auto" w:fill="A6A6A6" w:themeFill="background1" w:themeFillShade="A6"/>
          </w:tcPr>
          <w:p w14:paraId="114BD5EE" w14:textId="77777777" w:rsidR="00DF0A11" w:rsidRDefault="00DF0A11" w:rsidP="00DF0A11">
            <w:pPr>
              <w:autoSpaceDE w:val="0"/>
              <w:autoSpaceDN w:val="0"/>
              <w:adjustRightInd w:val="0"/>
              <w:ind w:left="360"/>
              <w:rPr>
                <w:rStyle w:val="Style2"/>
              </w:rPr>
            </w:pPr>
          </w:p>
        </w:tc>
        <w:tc>
          <w:tcPr>
            <w:tcW w:w="3257" w:type="dxa"/>
            <w:gridSpan w:val="2"/>
            <w:tcBorders>
              <w:left w:val="nil"/>
              <w:bottom w:val="single" w:sz="4" w:space="0" w:color="auto"/>
              <w:right w:val="nil"/>
            </w:tcBorders>
          </w:tcPr>
          <w:p w14:paraId="255AD365" w14:textId="77777777" w:rsidR="00DF0A11" w:rsidRPr="0056598D" w:rsidRDefault="00DF0A11" w:rsidP="00DF0A11">
            <w:pPr>
              <w:autoSpaceDE w:val="0"/>
              <w:autoSpaceDN w:val="0"/>
              <w:adjustRightInd w:val="0"/>
              <w:rPr>
                <w:rFonts w:ascii="Arial" w:hAnsi="Arial" w:cs="Arial"/>
                <w:sz w:val="20"/>
                <w:szCs w:val="24"/>
              </w:rPr>
            </w:pPr>
          </w:p>
        </w:tc>
        <w:tc>
          <w:tcPr>
            <w:tcW w:w="2365" w:type="dxa"/>
            <w:gridSpan w:val="2"/>
            <w:tcBorders>
              <w:left w:val="nil"/>
              <w:bottom w:val="single" w:sz="4" w:space="0" w:color="auto"/>
              <w:right w:val="nil"/>
            </w:tcBorders>
          </w:tcPr>
          <w:p w14:paraId="286C8B8E"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67329376" w14:textId="77777777" w:rsidR="00DF0A11" w:rsidRDefault="00DF0A11" w:rsidP="00DF0A11">
            <w:pPr>
              <w:autoSpaceDE w:val="0"/>
              <w:autoSpaceDN w:val="0"/>
              <w:adjustRightInd w:val="0"/>
              <w:rPr>
                <w:rStyle w:val="Style2"/>
              </w:rPr>
            </w:pPr>
            <w:r>
              <w:rPr>
                <w:rStyle w:val="Style2"/>
              </w:rPr>
              <w:t>%</w:t>
            </w:r>
          </w:p>
        </w:tc>
      </w:tr>
      <w:tr w:rsidR="00DF0A11" w14:paraId="69B87F2B" w14:textId="77777777" w:rsidTr="002B6B95">
        <w:tc>
          <w:tcPr>
            <w:tcW w:w="1524" w:type="dxa"/>
            <w:tcBorders>
              <w:top w:val="nil"/>
              <w:bottom w:val="nil"/>
              <w:right w:val="nil"/>
            </w:tcBorders>
            <w:shd w:val="clear" w:color="auto" w:fill="A6A6A6" w:themeFill="background1" w:themeFillShade="A6"/>
          </w:tcPr>
          <w:p w14:paraId="09C26C60" w14:textId="77777777" w:rsidR="00DF0A11" w:rsidRDefault="00DF0A11" w:rsidP="00DF0A11">
            <w:pPr>
              <w:autoSpaceDE w:val="0"/>
              <w:autoSpaceDN w:val="0"/>
              <w:adjustRightInd w:val="0"/>
              <w:ind w:left="360"/>
              <w:rPr>
                <w:rStyle w:val="Style2"/>
              </w:rPr>
            </w:pPr>
          </w:p>
        </w:tc>
        <w:tc>
          <w:tcPr>
            <w:tcW w:w="3257" w:type="dxa"/>
            <w:gridSpan w:val="2"/>
            <w:tcBorders>
              <w:left w:val="nil"/>
              <w:bottom w:val="single" w:sz="4" w:space="0" w:color="auto"/>
              <w:right w:val="nil"/>
            </w:tcBorders>
          </w:tcPr>
          <w:p w14:paraId="02C452A8" w14:textId="77777777" w:rsidR="00DF0A11" w:rsidRPr="0056598D" w:rsidRDefault="00DF0A11" w:rsidP="00DF0A11">
            <w:pPr>
              <w:autoSpaceDE w:val="0"/>
              <w:autoSpaceDN w:val="0"/>
              <w:adjustRightInd w:val="0"/>
              <w:rPr>
                <w:rFonts w:ascii="Arial" w:hAnsi="Arial" w:cs="Arial"/>
                <w:sz w:val="20"/>
                <w:szCs w:val="24"/>
              </w:rPr>
            </w:pPr>
          </w:p>
        </w:tc>
        <w:tc>
          <w:tcPr>
            <w:tcW w:w="2365" w:type="dxa"/>
            <w:gridSpan w:val="2"/>
            <w:tcBorders>
              <w:left w:val="nil"/>
              <w:bottom w:val="single" w:sz="4" w:space="0" w:color="auto"/>
              <w:right w:val="nil"/>
            </w:tcBorders>
          </w:tcPr>
          <w:p w14:paraId="40A397DA"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5F054F1A" w14:textId="77777777" w:rsidR="00DF0A11" w:rsidRDefault="00DF0A11" w:rsidP="00DF0A11">
            <w:pPr>
              <w:autoSpaceDE w:val="0"/>
              <w:autoSpaceDN w:val="0"/>
              <w:adjustRightInd w:val="0"/>
              <w:rPr>
                <w:rStyle w:val="Style2"/>
              </w:rPr>
            </w:pPr>
            <w:r>
              <w:rPr>
                <w:rStyle w:val="Style2"/>
              </w:rPr>
              <w:t>%</w:t>
            </w:r>
          </w:p>
        </w:tc>
      </w:tr>
      <w:tr w:rsidR="00DF0A11" w14:paraId="0C5E527F" w14:textId="77777777" w:rsidTr="002B6B95">
        <w:tc>
          <w:tcPr>
            <w:tcW w:w="1524" w:type="dxa"/>
            <w:tcBorders>
              <w:top w:val="nil"/>
              <w:bottom w:val="nil"/>
              <w:right w:val="nil"/>
            </w:tcBorders>
            <w:shd w:val="clear" w:color="auto" w:fill="A6A6A6" w:themeFill="background1" w:themeFillShade="A6"/>
          </w:tcPr>
          <w:p w14:paraId="65F395F2" w14:textId="77777777" w:rsidR="00DF0A11" w:rsidRDefault="00DF0A11" w:rsidP="00DF0A11">
            <w:pPr>
              <w:autoSpaceDE w:val="0"/>
              <w:autoSpaceDN w:val="0"/>
              <w:adjustRightInd w:val="0"/>
              <w:ind w:left="360"/>
              <w:rPr>
                <w:rStyle w:val="Style2"/>
              </w:rPr>
            </w:pPr>
          </w:p>
        </w:tc>
        <w:tc>
          <w:tcPr>
            <w:tcW w:w="3257" w:type="dxa"/>
            <w:gridSpan w:val="2"/>
            <w:tcBorders>
              <w:left w:val="nil"/>
              <w:right w:val="nil"/>
            </w:tcBorders>
          </w:tcPr>
          <w:p w14:paraId="4CCC5262" w14:textId="77777777" w:rsidR="00DF0A11" w:rsidRPr="0056598D" w:rsidRDefault="00DF0A11" w:rsidP="00DF0A11">
            <w:pPr>
              <w:autoSpaceDE w:val="0"/>
              <w:autoSpaceDN w:val="0"/>
              <w:adjustRightInd w:val="0"/>
              <w:rPr>
                <w:rFonts w:ascii="Arial" w:hAnsi="Arial" w:cs="Arial"/>
                <w:sz w:val="20"/>
                <w:szCs w:val="24"/>
              </w:rPr>
            </w:pPr>
          </w:p>
        </w:tc>
        <w:tc>
          <w:tcPr>
            <w:tcW w:w="2365" w:type="dxa"/>
            <w:gridSpan w:val="2"/>
            <w:tcBorders>
              <w:left w:val="nil"/>
              <w:right w:val="nil"/>
            </w:tcBorders>
          </w:tcPr>
          <w:p w14:paraId="558161E7"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5F95AEC3" w14:textId="77777777" w:rsidR="00DF0A11" w:rsidRDefault="00DF0A11" w:rsidP="00DF0A11">
            <w:pPr>
              <w:autoSpaceDE w:val="0"/>
              <w:autoSpaceDN w:val="0"/>
              <w:adjustRightInd w:val="0"/>
              <w:rPr>
                <w:rStyle w:val="Style2"/>
              </w:rPr>
            </w:pPr>
            <w:r>
              <w:rPr>
                <w:rStyle w:val="Style2"/>
              </w:rPr>
              <w:t>%</w:t>
            </w:r>
          </w:p>
        </w:tc>
      </w:tr>
      <w:tr w:rsidR="00DF0A11" w14:paraId="2E9D42FC" w14:textId="77777777" w:rsidTr="002B6B95">
        <w:tc>
          <w:tcPr>
            <w:tcW w:w="1524" w:type="dxa"/>
            <w:tcBorders>
              <w:top w:val="nil"/>
              <w:bottom w:val="nil"/>
              <w:right w:val="nil"/>
            </w:tcBorders>
            <w:shd w:val="clear" w:color="auto" w:fill="A6A6A6" w:themeFill="background1" w:themeFillShade="A6"/>
          </w:tcPr>
          <w:p w14:paraId="198F9BF2" w14:textId="77777777" w:rsidR="00DF0A11" w:rsidRDefault="00DF0A11" w:rsidP="00DF0A11">
            <w:pPr>
              <w:autoSpaceDE w:val="0"/>
              <w:autoSpaceDN w:val="0"/>
              <w:adjustRightInd w:val="0"/>
              <w:ind w:left="360"/>
              <w:rPr>
                <w:rStyle w:val="Style2"/>
              </w:rPr>
            </w:pPr>
          </w:p>
        </w:tc>
        <w:tc>
          <w:tcPr>
            <w:tcW w:w="3257" w:type="dxa"/>
            <w:gridSpan w:val="2"/>
            <w:tcBorders>
              <w:left w:val="nil"/>
              <w:right w:val="nil"/>
            </w:tcBorders>
          </w:tcPr>
          <w:p w14:paraId="355E432B" w14:textId="77777777" w:rsidR="00DF0A11" w:rsidRDefault="00DF0A11" w:rsidP="00DF0A11">
            <w:pPr>
              <w:autoSpaceDE w:val="0"/>
              <w:autoSpaceDN w:val="0"/>
              <w:adjustRightInd w:val="0"/>
              <w:ind w:left="360"/>
              <w:rPr>
                <w:rStyle w:val="Style2"/>
              </w:rPr>
            </w:pPr>
          </w:p>
        </w:tc>
        <w:tc>
          <w:tcPr>
            <w:tcW w:w="2365" w:type="dxa"/>
            <w:gridSpan w:val="2"/>
            <w:tcBorders>
              <w:left w:val="nil"/>
              <w:right w:val="nil"/>
            </w:tcBorders>
          </w:tcPr>
          <w:p w14:paraId="7C43A18F" w14:textId="77777777" w:rsidR="00DF0A11" w:rsidRDefault="00DF0A11" w:rsidP="004E49D0">
            <w:pPr>
              <w:autoSpaceDE w:val="0"/>
              <w:autoSpaceDN w:val="0"/>
              <w:adjustRightInd w:val="0"/>
              <w:jc w:val="right"/>
              <w:rPr>
                <w:rStyle w:val="Style2"/>
              </w:rPr>
            </w:pPr>
          </w:p>
        </w:tc>
        <w:tc>
          <w:tcPr>
            <w:tcW w:w="4364" w:type="dxa"/>
            <w:gridSpan w:val="5"/>
            <w:tcBorders>
              <w:top w:val="nil"/>
              <w:left w:val="nil"/>
              <w:bottom w:val="nil"/>
            </w:tcBorders>
          </w:tcPr>
          <w:p w14:paraId="4999DC17" w14:textId="77777777" w:rsidR="00DF0A11" w:rsidRDefault="00DF0A11" w:rsidP="00DF0A11">
            <w:pPr>
              <w:autoSpaceDE w:val="0"/>
              <w:autoSpaceDN w:val="0"/>
              <w:adjustRightInd w:val="0"/>
              <w:rPr>
                <w:rStyle w:val="Style2"/>
              </w:rPr>
            </w:pPr>
          </w:p>
        </w:tc>
      </w:tr>
      <w:tr w:rsidR="00DF0A11" w14:paraId="7A0472A6" w14:textId="77777777" w:rsidTr="002B6B95">
        <w:tc>
          <w:tcPr>
            <w:tcW w:w="8649" w:type="dxa"/>
            <w:gridSpan w:val="7"/>
            <w:tcBorders>
              <w:right w:val="nil"/>
            </w:tcBorders>
            <w:shd w:val="clear" w:color="auto" w:fill="F2F2F2" w:themeFill="background1" w:themeFillShade="F2"/>
          </w:tcPr>
          <w:p w14:paraId="621F9536" w14:textId="77777777" w:rsidR="00DF0A11" w:rsidRPr="00D546E9" w:rsidRDefault="00DF0A11" w:rsidP="00DF0A11">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During the past five years, what percentage of your practice has been trial practice?</w:t>
            </w:r>
          </w:p>
        </w:tc>
        <w:tc>
          <w:tcPr>
            <w:tcW w:w="1606" w:type="dxa"/>
            <w:gridSpan w:val="2"/>
            <w:tcBorders>
              <w:left w:val="nil"/>
              <w:right w:val="nil"/>
            </w:tcBorders>
          </w:tcPr>
          <w:p w14:paraId="70AC2662" w14:textId="77777777" w:rsidR="00DF0A11" w:rsidRPr="0056598D" w:rsidRDefault="00DF0A11" w:rsidP="00DF0A11">
            <w:pPr>
              <w:autoSpaceDE w:val="0"/>
              <w:autoSpaceDN w:val="0"/>
              <w:adjustRightInd w:val="0"/>
              <w:rPr>
                <w:rFonts w:ascii="Arial" w:hAnsi="Arial" w:cs="Arial"/>
                <w:sz w:val="20"/>
                <w:szCs w:val="24"/>
              </w:rPr>
            </w:pPr>
          </w:p>
        </w:tc>
        <w:tc>
          <w:tcPr>
            <w:tcW w:w="1255" w:type="dxa"/>
            <w:tcBorders>
              <w:left w:val="nil"/>
            </w:tcBorders>
          </w:tcPr>
          <w:p w14:paraId="174981C7" w14:textId="77777777" w:rsidR="00DF0A11" w:rsidRPr="0056598D" w:rsidRDefault="008908A3" w:rsidP="00DF0A11">
            <w:pPr>
              <w:autoSpaceDE w:val="0"/>
              <w:autoSpaceDN w:val="0"/>
              <w:adjustRightInd w:val="0"/>
              <w:rPr>
                <w:rFonts w:ascii="Arial" w:hAnsi="Arial" w:cs="Arial"/>
                <w:sz w:val="20"/>
                <w:szCs w:val="24"/>
              </w:rPr>
            </w:pPr>
            <w:r>
              <w:rPr>
                <w:rFonts w:ascii="Arial" w:hAnsi="Arial" w:cs="Arial"/>
                <w:sz w:val="20"/>
                <w:szCs w:val="24"/>
              </w:rPr>
              <w:t>%</w:t>
            </w:r>
          </w:p>
        </w:tc>
      </w:tr>
      <w:tr w:rsidR="00DF0A11" w14:paraId="0E85628B" w14:textId="77777777" w:rsidTr="002B6B95">
        <w:tc>
          <w:tcPr>
            <w:tcW w:w="8649" w:type="dxa"/>
            <w:gridSpan w:val="7"/>
            <w:tcBorders>
              <w:right w:val="nil"/>
            </w:tcBorders>
            <w:shd w:val="clear" w:color="auto" w:fill="F2F2F2" w:themeFill="background1" w:themeFillShade="F2"/>
          </w:tcPr>
          <w:p w14:paraId="17AF55D3" w14:textId="77777777" w:rsidR="00DF0A11" w:rsidRPr="00D546E9" w:rsidRDefault="00DF0A11" w:rsidP="00DF0A11">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How frequently have you appeared in court?</w:t>
            </w:r>
          </w:p>
        </w:tc>
        <w:tc>
          <w:tcPr>
            <w:tcW w:w="1606" w:type="dxa"/>
            <w:gridSpan w:val="2"/>
            <w:tcBorders>
              <w:left w:val="nil"/>
              <w:right w:val="nil"/>
            </w:tcBorders>
          </w:tcPr>
          <w:p w14:paraId="3C7C3B85" w14:textId="77777777" w:rsidR="00DF0A11" w:rsidRPr="0056598D" w:rsidRDefault="00DF0A11" w:rsidP="00DF0A11">
            <w:pPr>
              <w:autoSpaceDE w:val="0"/>
              <w:autoSpaceDN w:val="0"/>
              <w:adjustRightInd w:val="0"/>
              <w:rPr>
                <w:rFonts w:ascii="Arial" w:hAnsi="Arial" w:cs="Arial"/>
                <w:sz w:val="20"/>
                <w:szCs w:val="24"/>
              </w:rPr>
            </w:pPr>
          </w:p>
        </w:tc>
        <w:tc>
          <w:tcPr>
            <w:tcW w:w="1255" w:type="dxa"/>
            <w:tcBorders>
              <w:left w:val="nil"/>
            </w:tcBorders>
          </w:tcPr>
          <w:p w14:paraId="05043C2E" w14:textId="77777777" w:rsidR="00DF0A11" w:rsidRPr="00D336C5" w:rsidRDefault="00DF0A11" w:rsidP="00DF0A11">
            <w:pPr>
              <w:autoSpaceDE w:val="0"/>
              <w:autoSpaceDN w:val="0"/>
              <w:adjustRightInd w:val="0"/>
              <w:rPr>
                <w:rFonts w:ascii="Palatino Linotype" w:hAnsi="Palatino Linotype" w:cs="Arial"/>
                <w:sz w:val="20"/>
                <w:szCs w:val="24"/>
              </w:rPr>
            </w:pPr>
            <w:r w:rsidRPr="00D336C5">
              <w:rPr>
                <w:rFonts w:ascii="Palatino Linotype" w:hAnsi="Palatino Linotype" w:cs="Arial"/>
                <w:sz w:val="20"/>
                <w:szCs w:val="24"/>
              </w:rPr>
              <w:t>per month</w:t>
            </w:r>
          </w:p>
        </w:tc>
      </w:tr>
      <w:tr w:rsidR="00DF0A11" w14:paraId="32B7E7EB" w14:textId="77777777" w:rsidTr="002B6B95">
        <w:tc>
          <w:tcPr>
            <w:tcW w:w="8649" w:type="dxa"/>
            <w:gridSpan w:val="7"/>
            <w:tcBorders>
              <w:right w:val="nil"/>
            </w:tcBorders>
            <w:shd w:val="clear" w:color="auto" w:fill="F2F2F2" w:themeFill="background1" w:themeFillShade="F2"/>
          </w:tcPr>
          <w:p w14:paraId="2E2219F5" w14:textId="77777777" w:rsidR="00DF0A11" w:rsidRPr="00D546E9" w:rsidRDefault="00DF0A11" w:rsidP="00DF0A11">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How frequently have you appeared at administrative hearings?</w:t>
            </w:r>
          </w:p>
        </w:tc>
        <w:tc>
          <w:tcPr>
            <w:tcW w:w="1606" w:type="dxa"/>
            <w:gridSpan w:val="2"/>
            <w:tcBorders>
              <w:left w:val="nil"/>
              <w:right w:val="nil"/>
            </w:tcBorders>
          </w:tcPr>
          <w:p w14:paraId="6D4A8CF7" w14:textId="77777777" w:rsidR="00DF0A11" w:rsidRPr="0056598D" w:rsidRDefault="00DF0A11" w:rsidP="00DF0A11">
            <w:pPr>
              <w:autoSpaceDE w:val="0"/>
              <w:autoSpaceDN w:val="0"/>
              <w:adjustRightInd w:val="0"/>
              <w:rPr>
                <w:rFonts w:ascii="Arial" w:hAnsi="Arial" w:cs="Arial"/>
                <w:sz w:val="20"/>
                <w:szCs w:val="24"/>
              </w:rPr>
            </w:pPr>
          </w:p>
        </w:tc>
        <w:tc>
          <w:tcPr>
            <w:tcW w:w="1255" w:type="dxa"/>
            <w:tcBorders>
              <w:left w:val="nil"/>
            </w:tcBorders>
          </w:tcPr>
          <w:p w14:paraId="600ECC13" w14:textId="77777777" w:rsidR="00DF0A11" w:rsidRPr="00D336C5" w:rsidRDefault="00DF0A11" w:rsidP="00DF0A11">
            <w:pPr>
              <w:autoSpaceDE w:val="0"/>
              <w:autoSpaceDN w:val="0"/>
              <w:adjustRightInd w:val="0"/>
              <w:rPr>
                <w:rFonts w:ascii="Palatino Linotype" w:hAnsi="Palatino Linotype" w:cs="Arial"/>
                <w:sz w:val="20"/>
                <w:szCs w:val="24"/>
              </w:rPr>
            </w:pPr>
            <w:r w:rsidRPr="00D336C5">
              <w:rPr>
                <w:rFonts w:ascii="Palatino Linotype" w:hAnsi="Palatino Linotype" w:cs="Arial"/>
                <w:sz w:val="20"/>
                <w:szCs w:val="24"/>
              </w:rPr>
              <w:t>per month</w:t>
            </w:r>
          </w:p>
        </w:tc>
      </w:tr>
      <w:tr w:rsidR="00DF0A11" w14:paraId="0DF52152" w14:textId="77777777" w:rsidTr="002B6B95">
        <w:tc>
          <w:tcPr>
            <w:tcW w:w="11510" w:type="dxa"/>
            <w:gridSpan w:val="10"/>
            <w:tcBorders>
              <w:bottom w:val="nil"/>
            </w:tcBorders>
            <w:shd w:val="clear" w:color="auto" w:fill="F2F2F2" w:themeFill="background1" w:themeFillShade="F2"/>
          </w:tcPr>
          <w:p w14:paraId="5448F53E" w14:textId="77777777" w:rsidR="00DF0A11" w:rsidRPr="00D546E9" w:rsidRDefault="00DF0A11" w:rsidP="00DF0A11">
            <w:pPr>
              <w:pStyle w:val="ListParagraph"/>
              <w:numPr>
                <w:ilvl w:val="0"/>
                <w:numId w:val="2"/>
              </w:numPr>
              <w:autoSpaceDE w:val="0"/>
              <w:autoSpaceDN w:val="0"/>
              <w:adjustRightInd w:val="0"/>
              <w:ind w:left="330"/>
              <w:rPr>
                <w:rFonts w:ascii="Palatino Linotype" w:hAnsi="Palatino Linotype"/>
                <w:b/>
                <w:szCs w:val="24"/>
              </w:rPr>
            </w:pPr>
            <w:r w:rsidRPr="00D546E9">
              <w:rPr>
                <w:rFonts w:ascii="Palatino Linotype" w:hAnsi="Palatino Linotype"/>
                <w:b/>
                <w:szCs w:val="24"/>
              </w:rPr>
              <w:t>What percentage of your practice involving litigation has been</w:t>
            </w:r>
          </w:p>
        </w:tc>
      </w:tr>
      <w:tr w:rsidR="00DF0A11" w14:paraId="53B2CCB2" w14:textId="77777777" w:rsidTr="002B6B95">
        <w:tc>
          <w:tcPr>
            <w:tcW w:w="4781" w:type="dxa"/>
            <w:gridSpan w:val="3"/>
            <w:tcBorders>
              <w:top w:val="nil"/>
              <w:bottom w:val="nil"/>
              <w:right w:val="nil"/>
            </w:tcBorders>
            <w:shd w:val="clear" w:color="auto" w:fill="F2F2F2" w:themeFill="background1" w:themeFillShade="F2"/>
          </w:tcPr>
          <w:p w14:paraId="100BF972" w14:textId="77777777" w:rsidR="00DF0A11" w:rsidRPr="00A237D9" w:rsidRDefault="00DF0A11" w:rsidP="00DF0A11">
            <w:pPr>
              <w:pStyle w:val="ListParagraph"/>
              <w:numPr>
                <w:ilvl w:val="0"/>
                <w:numId w:val="5"/>
              </w:numPr>
              <w:autoSpaceDE w:val="0"/>
              <w:autoSpaceDN w:val="0"/>
              <w:adjustRightInd w:val="0"/>
              <w:ind w:left="1410"/>
              <w:rPr>
                <w:rFonts w:ascii="Palatino Linotype" w:hAnsi="Palatino Linotype"/>
                <w:szCs w:val="24"/>
              </w:rPr>
            </w:pPr>
            <w:r>
              <w:rPr>
                <w:rFonts w:ascii="Palatino Linotype" w:hAnsi="Palatino Linotype"/>
                <w:szCs w:val="24"/>
              </w:rPr>
              <w:lastRenderedPageBreak/>
              <w:t>Civil</w:t>
            </w:r>
          </w:p>
        </w:tc>
        <w:tc>
          <w:tcPr>
            <w:tcW w:w="2365" w:type="dxa"/>
            <w:gridSpan w:val="2"/>
            <w:tcBorders>
              <w:top w:val="nil"/>
              <w:left w:val="nil"/>
              <w:bottom w:val="single" w:sz="4" w:space="0" w:color="auto"/>
              <w:right w:val="nil"/>
            </w:tcBorders>
          </w:tcPr>
          <w:p w14:paraId="366D35CC"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16B5B378" w14:textId="77777777" w:rsidR="00DF0A11" w:rsidRDefault="00DF0A11" w:rsidP="00DF0A11">
            <w:pPr>
              <w:autoSpaceDE w:val="0"/>
              <w:autoSpaceDN w:val="0"/>
              <w:adjustRightInd w:val="0"/>
              <w:rPr>
                <w:rStyle w:val="Style2"/>
              </w:rPr>
            </w:pPr>
            <w:r>
              <w:rPr>
                <w:rStyle w:val="Style2"/>
              </w:rPr>
              <w:t>%</w:t>
            </w:r>
          </w:p>
        </w:tc>
      </w:tr>
      <w:tr w:rsidR="00DF0A11" w14:paraId="297A42D5" w14:textId="77777777" w:rsidTr="002B6B95">
        <w:tc>
          <w:tcPr>
            <w:tcW w:w="4781" w:type="dxa"/>
            <w:gridSpan w:val="3"/>
            <w:tcBorders>
              <w:top w:val="nil"/>
              <w:bottom w:val="nil"/>
              <w:right w:val="nil"/>
            </w:tcBorders>
            <w:shd w:val="clear" w:color="auto" w:fill="F2F2F2" w:themeFill="background1" w:themeFillShade="F2"/>
          </w:tcPr>
          <w:p w14:paraId="0D63BB28" w14:textId="77777777" w:rsidR="00DF0A11" w:rsidRPr="00A237D9" w:rsidRDefault="00DF0A11" w:rsidP="00DF0A11">
            <w:pPr>
              <w:pStyle w:val="ListParagraph"/>
              <w:numPr>
                <w:ilvl w:val="0"/>
                <w:numId w:val="5"/>
              </w:numPr>
              <w:autoSpaceDE w:val="0"/>
              <w:autoSpaceDN w:val="0"/>
              <w:adjustRightInd w:val="0"/>
              <w:ind w:left="1410"/>
              <w:rPr>
                <w:rFonts w:ascii="Palatino Linotype" w:hAnsi="Palatino Linotype"/>
                <w:szCs w:val="24"/>
              </w:rPr>
            </w:pPr>
            <w:r>
              <w:rPr>
                <w:rFonts w:ascii="Palatino Linotype" w:hAnsi="Palatino Linotype"/>
                <w:szCs w:val="24"/>
              </w:rPr>
              <w:t>Criminal</w:t>
            </w:r>
          </w:p>
        </w:tc>
        <w:tc>
          <w:tcPr>
            <w:tcW w:w="2365" w:type="dxa"/>
            <w:gridSpan w:val="2"/>
            <w:tcBorders>
              <w:left w:val="nil"/>
              <w:bottom w:val="single" w:sz="4" w:space="0" w:color="auto"/>
              <w:right w:val="nil"/>
            </w:tcBorders>
          </w:tcPr>
          <w:p w14:paraId="460FB5FD"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63C5772F" w14:textId="77777777" w:rsidR="00DF0A11" w:rsidRDefault="00DF0A11" w:rsidP="00DF0A11">
            <w:pPr>
              <w:autoSpaceDE w:val="0"/>
              <w:autoSpaceDN w:val="0"/>
              <w:adjustRightInd w:val="0"/>
              <w:rPr>
                <w:rStyle w:val="Style2"/>
              </w:rPr>
            </w:pPr>
            <w:r>
              <w:rPr>
                <w:rStyle w:val="Style2"/>
              </w:rPr>
              <w:t>%</w:t>
            </w:r>
          </w:p>
        </w:tc>
      </w:tr>
      <w:tr w:rsidR="00DF0A11" w14:paraId="12E78CB1" w14:textId="77777777" w:rsidTr="002B6B95">
        <w:tc>
          <w:tcPr>
            <w:tcW w:w="4781" w:type="dxa"/>
            <w:gridSpan w:val="3"/>
            <w:tcBorders>
              <w:top w:val="nil"/>
              <w:bottom w:val="nil"/>
              <w:right w:val="nil"/>
            </w:tcBorders>
            <w:shd w:val="clear" w:color="auto" w:fill="F2F2F2" w:themeFill="background1" w:themeFillShade="F2"/>
          </w:tcPr>
          <w:p w14:paraId="5262A96A" w14:textId="77777777" w:rsidR="00DF0A11" w:rsidRPr="001F39BC" w:rsidRDefault="00DF0A11" w:rsidP="00DF0A11">
            <w:pPr>
              <w:pStyle w:val="ListParagraph"/>
              <w:numPr>
                <w:ilvl w:val="0"/>
                <w:numId w:val="5"/>
              </w:numPr>
              <w:autoSpaceDE w:val="0"/>
              <w:autoSpaceDN w:val="0"/>
              <w:adjustRightInd w:val="0"/>
              <w:ind w:left="1410"/>
              <w:rPr>
                <w:rFonts w:ascii="Palatino Linotype" w:hAnsi="Palatino Linotype"/>
                <w:szCs w:val="24"/>
              </w:rPr>
            </w:pPr>
            <w:r w:rsidRPr="001F39BC">
              <w:rPr>
                <w:rFonts w:ascii="Palatino Linotype" w:hAnsi="Palatino Linotype"/>
                <w:szCs w:val="24"/>
              </w:rPr>
              <w:t>Other</w:t>
            </w:r>
          </w:p>
        </w:tc>
        <w:tc>
          <w:tcPr>
            <w:tcW w:w="2365" w:type="dxa"/>
            <w:gridSpan w:val="2"/>
            <w:tcBorders>
              <w:left w:val="nil"/>
              <w:bottom w:val="nil"/>
              <w:right w:val="nil"/>
            </w:tcBorders>
            <w:shd w:val="clear" w:color="auto" w:fill="A6A6A6" w:themeFill="background1" w:themeFillShade="A6"/>
          </w:tcPr>
          <w:p w14:paraId="2E0A1EA7" w14:textId="77777777" w:rsidR="00DF0A11" w:rsidRDefault="00DF0A11" w:rsidP="00DF0A11">
            <w:pPr>
              <w:autoSpaceDE w:val="0"/>
              <w:autoSpaceDN w:val="0"/>
              <w:adjustRightInd w:val="0"/>
              <w:rPr>
                <w:rStyle w:val="Style2"/>
              </w:rPr>
            </w:pPr>
          </w:p>
        </w:tc>
        <w:tc>
          <w:tcPr>
            <w:tcW w:w="4364" w:type="dxa"/>
            <w:gridSpan w:val="5"/>
            <w:tcBorders>
              <w:top w:val="nil"/>
              <w:left w:val="nil"/>
              <w:bottom w:val="nil"/>
            </w:tcBorders>
            <w:shd w:val="clear" w:color="auto" w:fill="A6A6A6" w:themeFill="background1" w:themeFillShade="A6"/>
          </w:tcPr>
          <w:p w14:paraId="5546A9A9" w14:textId="77777777" w:rsidR="00DF0A11" w:rsidRDefault="00DF0A11" w:rsidP="00DF0A11">
            <w:pPr>
              <w:autoSpaceDE w:val="0"/>
              <w:autoSpaceDN w:val="0"/>
              <w:adjustRightInd w:val="0"/>
              <w:rPr>
                <w:rStyle w:val="Style2"/>
              </w:rPr>
            </w:pPr>
          </w:p>
        </w:tc>
      </w:tr>
      <w:tr w:rsidR="00DF0A11" w14:paraId="205B0F7B" w14:textId="77777777" w:rsidTr="002B6B95">
        <w:tc>
          <w:tcPr>
            <w:tcW w:w="1524" w:type="dxa"/>
            <w:tcBorders>
              <w:top w:val="nil"/>
              <w:bottom w:val="nil"/>
              <w:right w:val="nil"/>
            </w:tcBorders>
            <w:shd w:val="clear" w:color="auto" w:fill="A6A6A6" w:themeFill="background1" w:themeFillShade="A6"/>
          </w:tcPr>
          <w:p w14:paraId="580D230A" w14:textId="77777777" w:rsidR="00DF0A11" w:rsidRDefault="00DF0A11" w:rsidP="00DF0A11">
            <w:pPr>
              <w:autoSpaceDE w:val="0"/>
              <w:autoSpaceDN w:val="0"/>
              <w:adjustRightInd w:val="0"/>
              <w:ind w:left="360"/>
              <w:rPr>
                <w:rStyle w:val="Style2"/>
              </w:rPr>
            </w:pPr>
          </w:p>
        </w:tc>
        <w:tc>
          <w:tcPr>
            <w:tcW w:w="3257" w:type="dxa"/>
            <w:gridSpan w:val="2"/>
            <w:tcBorders>
              <w:top w:val="nil"/>
              <w:left w:val="nil"/>
              <w:bottom w:val="single" w:sz="4" w:space="0" w:color="auto"/>
              <w:right w:val="nil"/>
            </w:tcBorders>
          </w:tcPr>
          <w:p w14:paraId="0B060E14" w14:textId="77777777" w:rsidR="00DF0A11" w:rsidRPr="0056598D" w:rsidRDefault="00DF0A11" w:rsidP="00DF0A11">
            <w:pPr>
              <w:autoSpaceDE w:val="0"/>
              <w:autoSpaceDN w:val="0"/>
              <w:adjustRightInd w:val="0"/>
              <w:rPr>
                <w:rFonts w:ascii="Arial" w:hAnsi="Arial" w:cs="Arial"/>
                <w:sz w:val="20"/>
                <w:szCs w:val="24"/>
              </w:rPr>
            </w:pPr>
          </w:p>
        </w:tc>
        <w:tc>
          <w:tcPr>
            <w:tcW w:w="2365" w:type="dxa"/>
            <w:gridSpan w:val="2"/>
            <w:tcBorders>
              <w:top w:val="nil"/>
              <w:left w:val="nil"/>
              <w:bottom w:val="single" w:sz="4" w:space="0" w:color="auto"/>
              <w:right w:val="nil"/>
            </w:tcBorders>
          </w:tcPr>
          <w:p w14:paraId="0256C7C5"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563A9460" w14:textId="77777777" w:rsidR="00DF0A11" w:rsidRDefault="00DF0A11" w:rsidP="00DF0A11">
            <w:pPr>
              <w:autoSpaceDE w:val="0"/>
              <w:autoSpaceDN w:val="0"/>
              <w:adjustRightInd w:val="0"/>
              <w:rPr>
                <w:rStyle w:val="Style2"/>
              </w:rPr>
            </w:pPr>
            <w:r>
              <w:rPr>
                <w:rStyle w:val="Style2"/>
              </w:rPr>
              <w:t>%</w:t>
            </w:r>
          </w:p>
        </w:tc>
      </w:tr>
      <w:tr w:rsidR="00DF0A11" w14:paraId="4317C546" w14:textId="77777777" w:rsidTr="002B6B95">
        <w:tc>
          <w:tcPr>
            <w:tcW w:w="1524" w:type="dxa"/>
            <w:tcBorders>
              <w:top w:val="nil"/>
              <w:bottom w:val="nil"/>
              <w:right w:val="nil"/>
            </w:tcBorders>
            <w:shd w:val="clear" w:color="auto" w:fill="A6A6A6" w:themeFill="background1" w:themeFillShade="A6"/>
          </w:tcPr>
          <w:p w14:paraId="606D9BAD" w14:textId="77777777" w:rsidR="00DF0A11" w:rsidRDefault="00DF0A11" w:rsidP="00DF0A11">
            <w:pPr>
              <w:autoSpaceDE w:val="0"/>
              <w:autoSpaceDN w:val="0"/>
              <w:adjustRightInd w:val="0"/>
              <w:ind w:left="360"/>
              <w:rPr>
                <w:rStyle w:val="Style2"/>
              </w:rPr>
            </w:pPr>
          </w:p>
        </w:tc>
        <w:tc>
          <w:tcPr>
            <w:tcW w:w="3257" w:type="dxa"/>
            <w:gridSpan w:val="2"/>
            <w:tcBorders>
              <w:left w:val="nil"/>
              <w:bottom w:val="single" w:sz="4" w:space="0" w:color="auto"/>
              <w:right w:val="nil"/>
            </w:tcBorders>
          </w:tcPr>
          <w:p w14:paraId="67FA2C50" w14:textId="77777777" w:rsidR="00DF0A11" w:rsidRPr="0056598D" w:rsidRDefault="00DF0A11" w:rsidP="00DF0A11">
            <w:pPr>
              <w:autoSpaceDE w:val="0"/>
              <w:autoSpaceDN w:val="0"/>
              <w:adjustRightInd w:val="0"/>
              <w:rPr>
                <w:rFonts w:ascii="Arial" w:hAnsi="Arial" w:cs="Arial"/>
                <w:sz w:val="20"/>
                <w:szCs w:val="24"/>
              </w:rPr>
            </w:pPr>
          </w:p>
        </w:tc>
        <w:tc>
          <w:tcPr>
            <w:tcW w:w="2365" w:type="dxa"/>
            <w:gridSpan w:val="2"/>
            <w:tcBorders>
              <w:left w:val="nil"/>
              <w:bottom w:val="single" w:sz="4" w:space="0" w:color="auto"/>
              <w:right w:val="nil"/>
            </w:tcBorders>
          </w:tcPr>
          <w:p w14:paraId="0382EB8F"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50936F0A" w14:textId="77777777" w:rsidR="00DF0A11" w:rsidRDefault="00DF0A11" w:rsidP="00DF0A11">
            <w:pPr>
              <w:autoSpaceDE w:val="0"/>
              <w:autoSpaceDN w:val="0"/>
              <w:adjustRightInd w:val="0"/>
              <w:rPr>
                <w:rStyle w:val="Style2"/>
              </w:rPr>
            </w:pPr>
            <w:r>
              <w:rPr>
                <w:rStyle w:val="Style2"/>
              </w:rPr>
              <w:t>%</w:t>
            </w:r>
          </w:p>
        </w:tc>
      </w:tr>
      <w:tr w:rsidR="00DF0A11" w14:paraId="6FD8775A" w14:textId="77777777" w:rsidTr="002B6B95">
        <w:tc>
          <w:tcPr>
            <w:tcW w:w="1524" w:type="dxa"/>
            <w:tcBorders>
              <w:top w:val="nil"/>
              <w:bottom w:val="nil"/>
              <w:right w:val="nil"/>
            </w:tcBorders>
            <w:shd w:val="clear" w:color="auto" w:fill="A6A6A6" w:themeFill="background1" w:themeFillShade="A6"/>
          </w:tcPr>
          <w:p w14:paraId="01F7E4D3" w14:textId="77777777" w:rsidR="00DF0A11" w:rsidRDefault="00DF0A11" w:rsidP="00DF0A11">
            <w:pPr>
              <w:autoSpaceDE w:val="0"/>
              <w:autoSpaceDN w:val="0"/>
              <w:adjustRightInd w:val="0"/>
              <w:ind w:left="360"/>
              <w:rPr>
                <w:rStyle w:val="Style2"/>
              </w:rPr>
            </w:pPr>
          </w:p>
        </w:tc>
        <w:tc>
          <w:tcPr>
            <w:tcW w:w="3257" w:type="dxa"/>
            <w:gridSpan w:val="2"/>
            <w:tcBorders>
              <w:left w:val="nil"/>
              <w:bottom w:val="single" w:sz="4" w:space="0" w:color="auto"/>
              <w:right w:val="nil"/>
            </w:tcBorders>
          </w:tcPr>
          <w:p w14:paraId="1E1236B1" w14:textId="77777777" w:rsidR="00DF0A11" w:rsidRPr="0056598D" w:rsidRDefault="00DF0A11" w:rsidP="00DF0A11">
            <w:pPr>
              <w:autoSpaceDE w:val="0"/>
              <w:autoSpaceDN w:val="0"/>
              <w:adjustRightInd w:val="0"/>
              <w:rPr>
                <w:rFonts w:ascii="Arial" w:hAnsi="Arial" w:cs="Arial"/>
                <w:sz w:val="20"/>
                <w:szCs w:val="24"/>
              </w:rPr>
            </w:pPr>
          </w:p>
        </w:tc>
        <w:tc>
          <w:tcPr>
            <w:tcW w:w="2365" w:type="dxa"/>
            <w:gridSpan w:val="2"/>
            <w:tcBorders>
              <w:left w:val="nil"/>
              <w:bottom w:val="single" w:sz="4" w:space="0" w:color="auto"/>
              <w:right w:val="nil"/>
            </w:tcBorders>
          </w:tcPr>
          <w:p w14:paraId="3BC8D515" w14:textId="77777777" w:rsidR="00DF0A11" w:rsidRPr="0056598D" w:rsidRDefault="00DF0A11" w:rsidP="004E49D0">
            <w:pPr>
              <w:autoSpaceDE w:val="0"/>
              <w:autoSpaceDN w:val="0"/>
              <w:adjustRightInd w:val="0"/>
              <w:jc w:val="right"/>
              <w:rPr>
                <w:rFonts w:ascii="Arial" w:hAnsi="Arial" w:cs="Arial"/>
                <w:sz w:val="20"/>
                <w:szCs w:val="24"/>
              </w:rPr>
            </w:pPr>
          </w:p>
        </w:tc>
        <w:tc>
          <w:tcPr>
            <w:tcW w:w="4364" w:type="dxa"/>
            <w:gridSpan w:val="5"/>
            <w:tcBorders>
              <w:top w:val="nil"/>
              <w:left w:val="nil"/>
              <w:bottom w:val="nil"/>
            </w:tcBorders>
          </w:tcPr>
          <w:p w14:paraId="22A35AA0" w14:textId="77777777" w:rsidR="00DF0A11" w:rsidRDefault="00DF0A11" w:rsidP="00DF0A11">
            <w:pPr>
              <w:autoSpaceDE w:val="0"/>
              <w:autoSpaceDN w:val="0"/>
              <w:adjustRightInd w:val="0"/>
              <w:rPr>
                <w:rStyle w:val="Style2"/>
              </w:rPr>
            </w:pPr>
            <w:r>
              <w:rPr>
                <w:rStyle w:val="Style2"/>
              </w:rPr>
              <w:t>%</w:t>
            </w:r>
          </w:p>
        </w:tc>
      </w:tr>
      <w:tr w:rsidR="00DF0A11" w14:paraId="1B86AB9E" w14:textId="77777777" w:rsidTr="002B6B95">
        <w:tc>
          <w:tcPr>
            <w:tcW w:w="1524" w:type="dxa"/>
            <w:tcBorders>
              <w:top w:val="nil"/>
              <w:bottom w:val="single" w:sz="4" w:space="0" w:color="auto"/>
              <w:right w:val="nil"/>
            </w:tcBorders>
            <w:shd w:val="clear" w:color="auto" w:fill="A6A6A6" w:themeFill="background1" w:themeFillShade="A6"/>
          </w:tcPr>
          <w:p w14:paraId="37F6469E" w14:textId="77777777" w:rsidR="00DF0A11" w:rsidRDefault="00DF0A11" w:rsidP="00DF0A11">
            <w:pPr>
              <w:autoSpaceDE w:val="0"/>
              <w:autoSpaceDN w:val="0"/>
              <w:adjustRightInd w:val="0"/>
              <w:ind w:left="360"/>
              <w:rPr>
                <w:rStyle w:val="Style2"/>
              </w:rPr>
            </w:pPr>
          </w:p>
        </w:tc>
        <w:tc>
          <w:tcPr>
            <w:tcW w:w="3257" w:type="dxa"/>
            <w:gridSpan w:val="2"/>
            <w:tcBorders>
              <w:left w:val="nil"/>
              <w:bottom w:val="single" w:sz="4" w:space="0" w:color="auto"/>
              <w:right w:val="nil"/>
            </w:tcBorders>
          </w:tcPr>
          <w:p w14:paraId="7DFFEE91" w14:textId="77777777" w:rsidR="00DF0A11" w:rsidRDefault="00DF0A11" w:rsidP="00DF0A11">
            <w:pPr>
              <w:autoSpaceDE w:val="0"/>
              <w:autoSpaceDN w:val="0"/>
              <w:adjustRightInd w:val="0"/>
              <w:ind w:left="360"/>
              <w:rPr>
                <w:rStyle w:val="Style2"/>
              </w:rPr>
            </w:pPr>
          </w:p>
        </w:tc>
        <w:tc>
          <w:tcPr>
            <w:tcW w:w="2365" w:type="dxa"/>
            <w:gridSpan w:val="2"/>
            <w:tcBorders>
              <w:left w:val="nil"/>
              <w:bottom w:val="single" w:sz="4" w:space="0" w:color="auto"/>
              <w:right w:val="nil"/>
            </w:tcBorders>
          </w:tcPr>
          <w:p w14:paraId="5E702257" w14:textId="77777777" w:rsidR="00DF0A11" w:rsidRDefault="00DF0A11" w:rsidP="004E49D0">
            <w:pPr>
              <w:autoSpaceDE w:val="0"/>
              <w:autoSpaceDN w:val="0"/>
              <w:adjustRightInd w:val="0"/>
              <w:jc w:val="right"/>
              <w:rPr>
                <w:rStyle w:val="Style2"/>
              </w:rPr>
            </w:pPr>
          </w:p>
        </w:tc>
        <w:tc>
          <w:tcPr>
            <w:tcW w:w="4364" w:type="dxa"/>
            <w:gridSpan w:val="5"/>
            <w:tcBorders>
              <w:top w:val="nil"/>
              <w:left w:val="nil"/>
              <w:bottom w:val="single" w:sz="4" w:space="0" w:color="auto"/>
            </w:tcBorders>
          </w:tcPr>
          <w:p w14:paraId="0EE25294" w14:textId="77777777" w:rsidR="00DF0A11" w:rsidRDefault="004E49D0" w:rsidP="00DF0A11">
            <w:pPr>
              <w:autoSpaceDE w:val="0"/>
              <w:autoSpaceDN w:val="0"/>
              <w:adjustRightInd w:val="0"/>
              <w:rPr>
                <w:rStyle w:val="Style2"/>
              </w:rPr>
            </w:pPr>
            <w:r>
              <w:rPr>
                <w:rStyle w:val="Style2"/>
              </w:rPr>
              <w:t>%</w:t>
            </w:r>
          </w:p>
        </w:tc>
      </w:tr>
      <w:tr w:rsidR="00DF0A11" w14:paraId="7F9FD801" w14:textId="77777777" w:rsidTr="002B6B95">
        <w:tc>
          <w:tcPr>
            <w:tcW w:w="11510" w:type="dxa"/>
            <w:gridSpan w:val="10"/>
            <w:tcBorders>
              <w:top w:val="single" w:sz="4" w:space="0" w:color="auto"/>
              <w:bottom w:val="nil"/>
            </w:tcBorders>
            <w:shd w:val="clear" w:color="auto" w:fill="F2F2F2" w:themeFill="background1" w:themeFillShade="F2"/>
          </w:tcPr>
          <w:p w14:paraId="18729A8D" w14:textId="77777777" w:rsidR="00DF0A11" w:rsidRPr="00D546E9" w:rsidRDefault="00DF0A11" w:rsidP="00DF0A11">
            <w:pPr>
              <w:pStyle w:val="ListParagraph"/>
              <w:numPr>
                <w:ilvl w:val="0"/>
                <w:numId w:val="2"/>
              </w:numPr>
              <w:ind w:left="330"/>
              <w:rPr>
                <w:rFonts w:ascii="Palatino Linotype" w:hAnsi="Palatino Linotype"/>
                <w:b/>
                <w:szCs w:val="24"/>
              </w:rPr>
            </w:pPr>
            <w:r w:rsidRPr="00D546E9">
              <w:rPr>
                <w:rFonts w:ascii="Palatino Linotype" w:hAnsi="Palatino Linotype"/>
                <w:b/>
                <w:szCs w:val="24"/>
              </w:rPr>
              <w:t>State the number of cases you have tried to conclusion in courts of record during the past five years, indicating whether you were sole, associate, or chief counsel. Give citations of any reported cases.</w:t>
            </w:r>
          </w:p>
        </w:tc>
      </w:tr>
      <w:tr w:rsidR="00DF0A11" w14:paraId="4010433C" w14:textId="77777777" w:rsidTr="002B6B95">
        <w:tc>
          <w:tcPr>
            <w:tcW w:w="11510" w:type="dxa"/>
            <w:gridSpan w:val="10"/>
            <w:tcBorders>
              <w:top w:val="nil"/>
              <w:bottom w:val="nil"/>
            </w:tcBorders>
          </w:tcPr>
          <w:p w14:paraId="322E94D3" w14:textId="77777777" w:rsidR="00DF0A11" w:rsidRPr="0056598D" w:rsidRDefault="00DF0A11" w:rsidP="00DF0A11">
            <w:pPr>
              <w:autoSpaceDE w:val="0"/>
              <w:autoSpaceDN w:val="0"/>
              <w:adjustRightInd w:val="0"/>
              <w:rPr>
                <w:rFonts w:ascii="Arial" w:hAnsi="Arial" w:cs="Arial"/>
                <w:sz w:val="20"/>
                <w:szCs w:val="24"/>
              </w:rPr>
            </w:pPr>
          </w:p>
        </w:tc>
      </w:tr>
      <w:tr w:rsidR="00DF0A11" w14:paraId="7C004BF6" w14:textId="77777777" w:rsidTr="002B6B95">
        <w:tc>
          <w:tcPr>
            <w:tcW w:w="11510" w:type="dxa"/>
            <w:gridSpan w:val="10"/>
            <w:tcBorders>
              <w:top w:val="single" w:sz="4" w:space="0" w:color="auto"/>
              <w:bottom w:val="nil"/>
            </w:tcBorders>
            <w:shd w:val="clear" w:color="auto" w:fill="F2F2F2" w:themeFill="background1" w:themeFillShade="F2"/>
          </w:tcPr>
          <w:p w14:paraId="4AF033CE" w14:textId="77777777" w:rsidR="00DF0A11" w:rsidRPr="00D546E9" w:rsidRDefault="00DF0A11" w:rsidP="00DF0A11">
            <w:pPr>
              <w:pStyle w:val="ListParagraph"/>
              <w:numPr>
                <w:ilvl w:val="0"/>
                <w:numId w:val="2"/>
              </w:numPr>
              <w:ind w:left="330"/>
              <w:rPr>
                <w:rFonts w:ascii="Palatino Linotype" w:hAnsi="Palatino Linotype"/>
                <w:b/>
                <w:szCs w:val="24"/>
              </w:rPr>
            </w:pPr>
            <w:r w:rsidRPr="00D546E9">
              <w:rPr>
                <w:rFonts w:ascii="Palatino Linotype" w:hAnsi="Palatino Linotype"/>
                <w:b/>
                <w:szCs w:val="24"/>
              </w:rPr>
              <w:t>Summarize your courtroom experience for the past five years.</w:t>
            </w:r>
          </w:p>
        </w:tc>
      </w:tr>
      <w:tr w:rsidR="00DF0A11" w14:paraId="69381AEC" w14:textId="77777777" w:rsidTr="002B6B95">
        <w:tc>
          <w:tcPr>
            <w:tcW w:w="11510" w:type="dxa"/>
            <w:gridSpan w:val="10"/>
            <w:tcBorders>
              <w:top w:val="nil"/>
            </w:tcBorders>
          </w:tcPr>
          <w:p w14:paraId="326F0C50" w14:textId="77777777" w:rsidR="00DF0A11" w:rsidRPr="0056598D" w:rsidRDefault="00DF0A11" w:rsidP="00DF0A11">
            <w:pPr>
              <w:autoSpaceDE w:val="0"/>
              <w:autoSpaceDN w:val="0"/>
              <w:adjustRightInd w:val="0"/>
              <w:rPr>
                <w:rFonts w:ascii="Arial" w:hAnsi="Arial" w:cs="Arial"/>
                <w:sz w:val="20"/>
                <w:szCs w:val="24"/>
              </w:rPr>
            </w:pPr>
          </w:p>
        </w:tc>
      </w:tr>
      <w:tr w:rsidR="00DF0A11" w14:paraId="15DDB23C" w14:textId="77777777" w:rsidTr="002B6B95">
        <w:tc>
          <w:tcPr>
            <w:tcW w:w="11510" w:type="dxa"/>
            <w:gridSpan w:val="10"/>
            <w:tcBorders>
              <w:top w:val="single" w:sz="4" w:space="0" w:color="auto"/>
              <w:bottom w:val="nil"/>
            </w:tcBorders>
            <w:shd w:val="clear" w:color="auto" w:fill="F2F2F2" w:themeFill="background1" w:themeFillShade="F2"/>
          </w:tcPr>
          <w:p w14:paraId="286DC2FA" w14:textId="77777777" w:rsidR="00DF0A11" w:rsidRPr="00D546E9" w:rsidRDefault="00DF0A11" w:rsidP="00DF0A11">
            <w:pPr>
              <w:pStyle w:val="ListParagraph"/>
              <w:numPr>
                <w:ilvl w:val="0"/>
                <w:numId w:val="2"/>
              </w:numPr>
              <w:ind w:left="330"/>
              <w:rPr>
                <w:rFonts w:ascii="Palatino Linotype" w:hAnsi="Palatino Linotype"/>
                <w:b/>
                <w:szCs w:val="24"/>
              </w:rPr>
            </w:pPr>
            <w:r w:rsidRPr="00D546E9">
              <w:rPr>
                <w:rFonts w:ascii="Palatino Linotype" w:hAnsi="Palatino Linotype"/>
                <w:b/>
                <w:szCs w:val="24"/>
              </w:rPr>
              <w:t>State the names and addresses of adversary counsel against whom you have litigated your primary cases over the past five years.</w:t>
            </w:r>
          </w:p>
        </w:tc>
      </w:tr>
      <w:tr w:rsidR="00DF0A11" w14:paraId="53039835" w14:textId="77777777" w:rsidTr="002B6B95">
        <w:tc>
          <w:tcPr>
            <w:tcW w:w="11510" w:type="dxa"/>
            <w:gridSpan w:val="10"/>
            <w:tcBorders>
              <w:top w:val="nil"/>
            </w:tcBorders>
          </w:tcPr>
          <w:p w14:paraId="750B7139" w14:textId="77777777" w:rsidR="00DF0A11" w:rsidRPr="0056598D" w:rsidRDefault="00DF0A11" w:rsidP="00DF0A11">
            <w:pPr>
              <w:autoSpaceDE w:val="0"/>
              <w:autoSpaceDN w:val="0"/>
              <w:adjustRightInd w:val="0"/>
              <w:rPr>
                <w:rFonts w:ascii="Arial" w:hAnsi="Arial" w:cs="Arial"/>
                <w:sz w:val="20"/>
                <w:szCs w:val="24"/>
              </w:rPr>
            </w:pPr>
          </w:p>
        </w:tc>
      </w:tr>
    </w:tbl>
    <w:p w14:paraId="4BF316E0" w14:textId="77777777" w:rsidR="00DF0A11" w:rsidRDefault="00DF0A11" w:rsidP="009323F8">
      <w:pPr>
        <w:autoSpaceDE w:val="0"/>
        <w:autoSpaceDN w:val="0"/>
        <w:adjustRightInd w:val="0"/>
        <w:spacing w:after="0" w:line="240" w:lineRule="auto"/>
        <w:rPr>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846"/>
        <w:gridCol w:w="5754"/>
        <w:gridCol w:w="2910"/>
      </w:tblGrid>
      <w:tr w:rsidR="00CF3B2C" w:rsidRPr="00FA4621" w14:paraId="606FE5DA" w14:textId="77777777" w:rsidTr="00B86437">
        <w:trPr>
          <w:jc w:val="center"/>
        </w:trPr>
        <w:tc>
          <w:tcPr>
            <w:tcW w:w="11510" w:type="dxa"/>
            <w:gridSpan w:val="3"/>
            <w:tcBorders>
              <w:bottom w:val="single" w:sz="4" w:space="0" w:color="auto"/>
            </w:tcBorders>
            <w:shd w:val="clear" w:color="auto" w:fill="4F81BD" w:themeFill="accent1"/>
          </w:tcPr>
          <w:p w14:paraId="47C15F40" w14:textId="77777777" w:rsidR="00CF3B2C" w:rsidRPr="007968CD" w:rsidRDefault="00CF3B2C" w:rsidP="008D41A3">
            <w:pPr>
              <w:autoSpaceDE w:val="0"/>
              <w:autoSpaceDN w:val="0"/>
              <w:adjustRightInd w:val="0"/>
              <w:rPr>
                <w:rFonts w:ascii="Palatino Linotype" w:hAnsi="Palatino Linotype"/>
                <w:b/>
                <w:szCs w:val="24"/>
              </w:rPr>
            </w:pPr>
            <w:r w:rsidRPr="00D546E9">
              <w:rPr>
                <w:rFonts w:ascii="Palatino Linotype" w:hAnsi="Palatino Linotype"/>
                <w:b/>
                <w:color w:val="FFFFFF" w:themeColor="background1"/>
                <w:sz w:val="28"/>
                <w:szCs w:val="24"/>
              </w:rPr>
              <w:t>PUBLIC</w:t>
            </w:r>
            <w:r>
              <w:rPr>
                <w:rFonts w:ascii="Palatino Linotype" w:hAnsi="Palatino Linotype"/>
                <w:b/>
                <w:sz w:val="28"/>
                <w:szCs w:val="24"/>
              </w:rPr>
              <w:t xml:space="preserve"> </w:t>
            </w:r>
            <w:r w:rsidRPr="00D546E9">
              <w:rPr>
                <w:rFonts w:ascii="Palatino Linotype" w:hAnsi="Palatino Linotype"/>
                <w:b/>
                <w:color w:val="FFFFFF" w:themeColor="background1"/>
                <w:sz w:val="28"/>
                <w:szCs w:val="24"/>
              </w:rPr>
              <w:t>OFFICE</w:t>
            </w:r>
          </w:p>
        </w:tc>
      </w:tr>
      <w:tr w:rsidR="00B86437" w:rsidRPr="00FA4621" w14:paraId="7F607185" w14:textId="77777777" w:rsidTr="00B86437">
        <w:tblPrEx>
          <w:jc w:val="left"/>
          <w:tblCellMar>
            <w:top w:w="86" w:type="dxa"/>
            <w:bottom w:w="86" w:type="dxa"/>
          </w:tblCellMar>
        </w:tblPrEx>
        <w:tc>
          <w:tcPr>
            <w:tcW w:w="8600" w:type="dxa"/>
            <w:gridSpan w:val="2"/>
            <w:tcBorders>
              <w:bottom w:val="nil"/>
            </w:tcBorders>
            <w:shd w:val="clear" w:color="auto" w:fill="F2F2F2" w:themeFill="background1" w:themeFillShade="F2"/>
          </w:tcPr>
          <w:p w14:paraId="3FD1C099" w14:textId="77777777" w:rsidR="00B86437" w:rsidRPr="00FA4621" w:rsidRDefault="00B86437" w:rsidP="00B86437">
            <w:pPr>
              <w:pStyle w:val="ListParagraph"/>
              <w:numPr>
                <w:ilvl w:val="0"/>
                <w:numId w:val="2"/>
              </w:numPr>
              <w:autoSpaceDE w:val="0"/>
              <w:autoSpaceDN w:val="0"/>
              <w:adjustRightInd w:val="0"/>
              <w:ind w:left="330"/>
              <w:rPr>
                <w:rFonts w:ascii="Palatino Linotype" w:hAnsi="Palatino Linotype"/>
                <w:szCs w:val="24"/>
              </w:rPr>
            </w:pPr>
            <w:r w:rsidRPr="00D546E9">
              <w:rPr>
                <w:rFonts w:ascii="Palatino Linotype" w:hAnsi="Palatino Linotype"/>
                <w:b/>
                <w:szCs w:val="24"/>
              </w:rPr>
              <w:t>Have you ever run for, or held, public office?</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6CD696B4" w14:textId="77777777" w:rsidR="00B86437" w:rsidRPr="002B6B95" w:rsidRDefault="00B86437" w:rsidP="007B0470">
            <w:pPr>
              <w:autoSpaceDE w:val="0"/>
              <w:autoSpaceDN w:val="0"/>
              <w:adjustRightInd w:val="0"/>
              <w:rPr>
                <w:rFonts w:ascii="Arial" w:hAnsi="Arial" w:cs="Arial"/>
                <w:sz w:val="20"/>
                <w:szCs w:val="24"/>
              </w:rPr>
            </w:pPr>
          </w:p>
        </w:tc>
      </w:tr>
      <w:tr w:rsidR="00D127F2" w:rsidRPr="00FA4621" w14:paraId="3430A4CC" w14:textId="77777777" w:rsidTr="00B86437">
        <w:tblPrEx>
          <w:tblCellMar>
            <w:top w:w="86" w:type="dxa"/>
            <w:bottom w:w="86" w:type="dxa"/>
          </w:tblCellMar>
        </w:tblPrEx>
        <w:trPr>
          <w:jc w:val="center"/>
        </w:trPr>
        <w:tc>
          <w:tcPr>
            <w:tcW w:w="2846" w:type="dxa"/>
            <w:tcBorders>
              <w:top w:val="nil"/>
              <w:right w:val="single" w:sz="4" w:space="0" w:color="auto"/>
            </w:tcBorders>
            <w:shd w:val="clear" w:color="auto" w:fill="F2F2F2" w:themeFill="background1" w:themeFillShade="F2"/>
          </w:tcPr>
          <w:p w14:paraId="31EFFE84" w14:textId="77777777" w:rsidR="00D127F2" w:rsidRDefault="00D127F2" w:rsidP="008D41A3">
            <w:pPr>
              <w:autoSpaceDE w:val="0"/>
              <w:autoSpaceDN w:val="0"/>
              <w:adjustRightInd w:val="0"/>
              <w:ind w:left="690"/>
              <w:rPr>
                <w:rFonts w:ascii="Palatino Linotype" w:hAnsi="Palatino Linotype"/>
                <w:szCs w:val="24"/>
              </w:rPr>
            </w:pPr>
            <w:r>
              <w:rPr>
                <w:rFonts w:ascii="Palatino Linotype" w:hAnsi="Palatino Linotype"/>
                <w:szCs w:val="24"/>
              </w:rPr>
              <w:t>If yes, give details:</w:t>
            </w:r>
          </w:p>
        </w:tc>
        <w:tc>
          <w:tcPr>
            <w:tcW w:w="8664" w:type="dxa"/>
            <w:gridSpan w:val="2"/>
            <w:tcBorders>
              <w:top w:val="nil"/>
              <w:left w:val="single" w:sz="4" w:space="0" w:color="auto"/>
            </w:tcBorders>
          </w:tcPr>
          <w:p w14:paraId="5F03E9E3" w14:textId="77777777" w:rsidR="00D127F2" w:rsidRPr="0056598D" w:rsidRDefault="00D127F2" w:rsidP="008D41A3">
            <w:pPr>
              <w:autoSpaceDE w:val="0"/>
              <w:autoSpaceDN w:val="0"/>
              <w:adjustRightInd w:val="0"/>
              <w:rPr>
                <w:rFonts w:ascii="Arial" w:hAnsi="Arial" w:cs="Arial"/>
                <w:sz w:val="20"/>
                <w:szCs w:val="24"/>
              </w:rPr>
            </w:pPr>
          </w:p>
        </w:tc>
      </w:tr>
    </w:tbl>
    <w:p w14:paraId="492EFF33" w14:textId="77777777" w:rsidR="00DC232E" w:rsidRDefault="00DC232E" w:rsidP="009323F8">
      <w:pPr>
        <w:autoSpaceDE w:val="0"/>
        <w:autoSpaceDN w:val="0"/>
        <w:adjustRightInd w:val="0"/>
        <w:spacing w:after="0" w:line="240" w:lineRule="auto"/>
        <w:rPr>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5692"/>
        <w:gridCol w:w="2908"/>
        <w:gridCol w:w="2910"/>
      </w:tblGrid>
      <w:tr w:rsidR="000238E9" w:rsidRPr="00FA4621" w14:paraId="653EC6C2" w14:textId="77777777" w:rsidTr="00B86437">
        <w:trPr>
          <w:jc w:val="center"/>
        </w:trPr>
        <w:tc>
          <w:tcPr>
            <w:tcW w:w="11510" w:type="dxa"/>
            <w:gridSpan w:val="3"/>
            <w:tcBorders>
              <w:bottom w:val="single" w:sz="4" w:space="0" w:color="auto"/>
            </w:tcBorders>
            <w:shd w:val="clear" w:color="auto" w:fill="4F81BD" w:themeFill="accent1"/>
          </w:tcPr>
          <w:p w14:paraId="2B01203E" w14:textId="77777777" w:rsidR="000238E9" w:rsidRPr="007968CD" w:rsidRDefault="000238E9" w:rsidP="00F57C29">
            <w:pPr>
              <w:autoSpaceDE w:val="0"/>
              <w:autoSpaceDN w:val="0"/>
              <w:adjustRightInd w:val="0"/>
              <w:rPr>
                <w:rFonts w:ascii="Palatino Linotype" w:hAnsi="Palatino Linotype"/>
                <w:b/>
                <w:szCs w:val="24"/>
              </w:rPr>
            </w:pPr>
            <w:r w:rsidRPr="00D546E9">
              <w:rPr>
                <w:rFonts w:ascii="Palatino Linotype" w:hAnsi="Palatino Linotype"/>
                <w:b/>
                <w:color w:val="FFFFFF" w:themeColor="background1"/>
                <w:sz w:val="28"/>
                <w:szCs w:val="24"/>
              </w:rPr>
              <w:t>P</w:t>
            </w:r>
            <w:r>
              <w:rPr>
                <w:rFonts w:ascii="Palatino Linotype" w:hAnsi="Palatino Linotype"/>
                <w:b/>
                <w:color w:val="FFFFFF" w:themeColor="background1"/>
                <w:sz w:val="28"/>
                <w:szCs w:val="24"/>
              </w:rPr>
              <w:t>R</w:t>
            </w:r>
            <w:r w:rsidRPr="00D546E9">
              <w:rPr>
                <w:rFonts w:ascii="Palatino Linotype" w:hAnsi="Palatino Linotype"/>
                <w:b/>
                <w:color w:val="FFFFFF" w:themeColor="background1"/>
                <w:sz w:val="28"/>
                <w:szCs w:val="24"/>
              </w:rPr>
              <w:t>IO</w:t>
            </w:r>
            <w:r>
              <w:rPr>
                <w:rFonts w:ascii="Palatino Linotype" w:hAnsi="Palatino Linotype"/>
                <w:b/>
                <w:color w:val="FFFFFF" w:themeColor="background1"/>
                <w:sz w:val="28"/>
                <w:szCs w:val="24"/>
              </w:rPr>
              <w:t>R JUDICIAL EXPERIENC</w:t>
            </w:r>
            <w:r w:rsidRPr="00D546E9">
              <w:rPr>
                <w:rFonts w:ascii="Palatino Linotype" w:hAnsi="Palatino Linotype"/>
                <w:b/>
                <w:color w:val="FFFFFF" w:themeColor="background1"/>
                <w:sz w:val="28"/>
                <w:szCs w:val="24"/>
              </w:rPr>
              <w:t>E</w:t>
            </w:r>
          </w:p>
        </w:tc>
      </w:tr>
      <w:tr w:rsidR="00B86437" w:rsidRPr="00FA4621" w14:paraId="7800BFE7" w14:textId="77777777" w:rsidTr="00B86437">
        <w:tblPrEx>
          <w:jc w:val="left"/>
          <w:tblCellMar>
            <w:top w:w="86" w:type="dxa"/>
            <w:bottom w:w="86" w:type="dxa"/>
          </w:tblCellMar>
        </w:tblPrEx>
        <w:tc>
          <w:tcPr>
            <w:tcW w:w="8600" w:type="dxa"/>
            <w:gridSpan w:val="2"/>
            <w:tcBorders>
              <w:bottom w:val="nil"/>
            </w:tcBorders>
            <w:shd w:val="clear" w:color="auto" w:fill="F2F2F2" w:themeFill="background1" w:themeFillShade="F2"/>
          </w:tcPr>
          <w:p w14:paraId="345BF152" w14:textId="77777777" w:rsidR="00B86437" w:rsidRPr="00FA4621" w:rsidRDefault="00B86437" w:rsidP="00B86437">
            <w:pPr>
              <w:pStyle w:val="ListParagraph"/>
              <w:numPr>
                <w:ilvl w:val="0"/>
                <w:numId w:val="2"/>
              </w:numPr>
              <w:tabs>
                <w:tab w:val="left" w:pos="360"/>
              </w:tabs>
              <w:autoSpaceDE w:val="0"/>
              <w:autoSpaceDN w:val="0"/>
              <w:adjustRightInd w:val="0"/>
              <w:ind w:left="600" w:hanging="600"/>
              <w:rPr>
                <w:rFonts w:ascii="Palatino Linotype" w:hAnsi="Palatino Linotype"/>
                <w:szCs w:val="24"/>
              </w:rPr>
            </w:pPr>
            <w:r w:rsidRPr="000238E9">
              <w:rPr>
                <w:rFonts w:ascii="Palatino Linotype" w:hAnsi="Palatino Linotype"/>
                <w:b/>
                <w:szCs w:val="24"/>
              </w:rPr>
              <w:t>a) Have you ever held judicial office or been a candidate for judicial office?</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46459F65" w14:textId="77777777" w:rsidR="00B86437" w:rsidRPr="002B6B95" w:rsidRDefault="00B86437" w:rsidP="007B0470">
            <w:pPr>
              <w:autoSpaceDE w:val="0"/>
              <w:autoSpaceDN w:val="0"/>
              <w:adjustRightInd w:val="0"/>
              <w:rPr>
                <w:rFonts w:ascii="Arial" w:hAnsi="Arial" w:cs="Arial"/>
                <w:sz w:val="20"/>
                <w:szCs w:val="24"/>
              </w:rPr>
            </w:pPr>
          </w:p>
        </w:tc>
      </w:tr>
      <w:tr w:rsidR="000238E9" w:rsidRPr="00FA4621" w14:paraId="116BAA25" w14:textId="77777777" w:rsidTr="00B86437">
        <w:tblPrEx>
          <w:tblCellMar>
            <w:top w:w="86" w:type="dxa"/>
            <w:bottom w:w="86" w:type="dxa"/>
          </w:tblCellMar>
        </w:tblPrEx>
        <w:trPr>
          <w:jc w:val="center"/>
        </w:trPr>
        <w:tc>
          <w:tcPr>
            <w:tcW w:w="5692" w:type="dxa"/>
            <w:tcBorders>
              <w:top w:val="nil"/>
              <w:bottom w:val="nil"/>
              <w:right w:val="single" w:sz="4" w:space="0" w:color="auto"/>
            </w:tcBorders>
            <w:shd w:val="clear" w:color="auto" w:fill="F2F2F2" w:themeFill="background1" w:themeFillShade="F2"/>
          </w:tcPr>
          <w:p w14:paraId="4FCEF56E" w14:textId="77777777" w:rsidR="000238E9" w:rsidRDefault="000238E9" w:rsidP="00F57C29">
            <w:pPr>
              <w:autoSpaceDE w:val="0"/>
              <w:autoSpaceDN w:val="0"/>
              <w:adjustRightInd w:val="0"/>
              <w:ind w:left="690"/>
              <w:rPr>
                <w:rFonts w:ascii="Palatino Linotype" w:hAnsi="Palatino Linotype"/>
                <w:szCs w:val="24"/>
              </w:rPr>
            </w:pPr>
            <w:r>
              <w:rPr>
                <w:rFonts w:ascii="Palatino Linotype" w:hAnsi="Palatino Linotype"/>
                <w:szCs w:val="24"/>
              </w:rPr>
              <w:t xml:space="preserve">If </w:t>
            </w:r>
            <w:r w:rsidRPr="000238E9">
              <w:rPr>
                <w:rFonts w:ascii="Palatino Linotype" w:hAnsi="Palatino Linotype"/>
                <w:szCs w:val="24"/>
              </w:rPr>
              <w:t>so, state the courts involved and the dates of service or dates of candidacy:</w:t>
            </w:r>
          </w:p>
        </w:tc>
        <w:tc>
          <w:tcPr>
            <w:tcW w:w="5818" w:type="dxa"/>
            <w:gridSpan w:val="2"/>
            <w:tcBorders>
              <w:top w:val="nil"/>
              <w:left w:val="single" w:sz="4" w:space="0" w:color="auto"/>
              <w:bottom w:val="nil"/>
            </w:tcBorders>
          </w:tcPr>
          <w:p w14:paraId="51AA682F" w14:textId="77777777" w:rsidR="000238E9" w:rsidRPr="0056598D" w:rsidRDefault="000238E9" w:rsidP="00F57C29">
            <w:pPr>
              <w:autoSpaceDE w:val="0"/>
              <w:autoSpaceDN w:val="0"/>
              <w:adjustRightInd w:val="0"/>
              <w:rPr>
                <w:rFonts w:ascii="Arial" w:hAnsi="Arial" w:cs="Arial"/>
                <w:sz w:val="20"/>
                <w:szCs w:val="24"/>
              </w:rPr>
            </w:pPr>
          </w:p>
        </w:tc>
      </w:tr>
      <w:tr w:rsidR="000238E9" w:rsidRPr="00FA4621" w14:paraId="2670C4A6" w14:textId="77777777" w:rsidTr="00B86437">
        <w:tblPrEx>
          <w:tblCellMar>
            <w:top w:w="86" w:type="dxa"/>
            <w:bottom w:w="86" w:type="dxa"/>
          </w:tblCellMar>
        </w:tblPrEx>
        <w:trPr>
          <w:jc w:val="center"/>
        </w:trPr>
        <w:tc>
          <w:tcPr>
            <w:tcW w:w="11510" w:type="dxa"/>
            <w:gridSpan w:val="3"/>
            <w:tcBorders>
              <w:top w:val="nil"/>
              <w:bottom w:val="nil"/>
            </w:tcBorders>
            <w:shd w:val="clear" w:color="auto" w:fill="F2F2F2" w:themeFill="background1" w:themeFillShade="F2"/>
          </w:tcPr>
          <w:p w14:paraId="6A6B0376" w14:textId="77777777" w:rsidR="000238E9" w:rsidRPr="0080641D" w:rsidRDefault="000238E9" w:rsidP="0080641D">
            <w:pPr>
              <w:tabs>
                <w:tab w:val="left" w:pos="360"/>
              </w:tabs>
              <w:autoSpaceDE w:val="0"/>
              <w:autoSpaceDN w:val="0"/>
              <w:adjustRightInd w:val="0"/>
              <w:ind w:left="330" w:hanging="330"/>
              <w:rPr>
                <w:rFonts w:ascii="Arial" w:hAnsi="Arial" w:cs="Arial"/>
                <w:b/>
                <w:sz w:val="20"/>
                <w:szCs w:val="24"/>
              </w:rPr>
            </w:pPr>
            <w:bookmarkStart w:id="7" w:name="_Hlk527361516"/>
            <w:r w:rsidRPr="0080641D">
              <w:rPr>
                <w:rFonts w:ascii="Palatino Linotype" w:hAnsi="Palatino Linotype"/>
                <w:b/>
                <w:szCs w:val="24"/>
              </w:rPr>
              <w:t xml:space="preserve">b) </w:t>
            </w:r>
            <w:r w:rsidR="0080641D" w:rsidRPr="0080641D">
              <w:rPr>
                <w:rFonts w:ascii="Palatino Linotype" w:hAnsi="Palatino Linotype"/>
                <w:b/>
                <w:szCs w:val="24"/>
              </w:rPr>
              <w:t xml:space="preserve"> </w:t>
            </w:r>
            <w:r w:rsidRPr="0080641D">
              <w:rPr>
                <w:rFonts w:ascii="Palatino Linotype" w:hAnsi="Palatino Linotype"/>
                <w:b/>
                <w:szCs w:val="24"/>
              </w:rPr>
              <w:t>If you have held judicial office, state the names and addresses of counsel who have appeared before you who would be knowledgeable of your work, temperament, and abilities.</w:t>
            </w:r>
          </w:p>
        </w:tc>
      </w:tr>
      <w:tr w:rsidR="000238E9" w:rsidRPr="00FA4621" w14:paraId="38CF7F16" w14:textId="77777777" w:rsidTr="00B86437">
        <w:tblPrEx>
          <w:tblCellMar>
            <w:top w:w="86" w:type="dxa"/>
            <w:bottom w:w="86" w:type="dxa"/>
          </w:tblCellMar>
        </w:tblPrEx>
        <w:trPr>
          <w:jc w:val="center"/>
        </w:trPr>
        <w:tc>
          <w:tcPr>
            <w:tcW w:w="11510" w:type="dxa"/>
            <w:gridSpan w:val="3"/>
            <w:tcBorders>
              <w:top w:val="nil"/>
              <w:bottom w:val="nil"/>
            </w:tcBorders>
            <w:shd w:val="clear" w:color="auto" w:fill="auto"/>
          </w:tcPr>
          <w:p w14:paraId="4F34D4AB" w14:textId="77777777" w:rsidR="000238E9" w:rsidRPr="0056598D" w:rsidRDefault="000238E9" w:rsidP="00F57C29">
            <w:pPr>
              <w:autoSpaceDE w:val="0"/>
              <w:autoSpaceDN w:val="0"/>
              <w:adjustRightInd w:val="0"/>
              <w:rPr>
                <w:rFonts w:ascii="Arial" w:hAnsi="Arial" w:cs="Arial"/>
                <w:sz w:val="20"/>
                <w:szCs w:val="24"/>
              </w:rPr>
            </w:pPr>
          </w:p>
        </w:tc>
      </w:tr>
      <w:bookmarkEnd w:id="7"/>
      <w:tr w:rsidR="0080641D" w:rsidRPr="00FA4621" w14:paraId="5F674561" w14:textId="77777777" w:rsidTr="00B86437">
        <w:tblPrEx>
          <w:tblCellMar>
            <w:top w:w="86" w:type="dxa"/>
            <w:bottom w:w="86" w:type="dxa"/>
          </w:tblCellMar>
        </w:tblPrEx>
        <w:trPr>
          <w:jc w:val="center"/>
        </w:trPr>
        <w:tc>
          <w:tcPr>
            <w:tcW w:w="11510" w:type="dxa"/>
            <w:gridSpan w:val="3"/>
            <w:tcBorders>
              <w:top w:val="nil"/>
              <w:bottom w:val="nil"/>
            </w:tcBorders>
            <w:shd w:val="clear" w:color="auto" w:fill="F2F2F2" w:themeFill="background1" w:themeFillShade="F2"/>
          </w:tcPr>
          <w:p w14:paraId="0B4B361A" w14:textId="77777777" w:rsidR="0080641D" w:rsidRPr="0056598D" w:rsidRDefault="0080641D" w:rsidP="0080641D">
            <w:pPr>
              <w:tabs>
                <w:tab w:val="left" w:pos="360"/>
              </w:tabs>
              <w:autoSpaceDE w:val="0"/>
              <w:autoSpaceDN w:val="0"/>
              <w:adjustRightInd w:val="0"/>
              <w:ind w:left="330" w:hanging="330"/>
              <w:rPr>
                <w:rFonts w:ascii="Arial" w:hAnsi="Arial" w:cs="Arial"/>
                <w:sz w:val="20"/>
                <w:szCs w:val="24"/>
              </w:rPr>
            </w:pPr>
            <w:r w:rsidRPr="0080641D">
              <w:rPr>
                <w:rFonts w:ascii="Palatino Linotype" w:hAnsi="Palatino Linotype"/>
                <w:b/>
                <w:szCs w:val="24"/>
              </w:rPr>
              <w:t>c)  Prior quasi-judicial service:</w:t>
            </w:r>
          </w:p>
        </w:tc>
      </w:tr>
      <w:tr w:rsidR="000238E9" w:rsidRPr="00FA4621" w14:paraId="27262558" w14:textId="77777777" w:rsidTr="00B86437">
        <w:tblPrEx>
          <w:tblCellMar>
            <w:top w:w="86" w:type="dxa"/>
            <w:bottom w:w="86" w:type="dxa"/>
          </w:tblCellMar>
        </w:tblPrEx>
        <w:trPr>
          <w:jc w:val="center"/>
        </w:trPr>
        <w:tc>
          <w:tcPr>
            <w:tcW w:w="5692" w:type="dxa"/>
            <w:tcBorders>
              <w:top w:val="nil"/>
              <w:bottom w:val="nil"/>
              <w:right w:val="nil"/>
            </w:tcBorders>
            <w:shd w:val="clear" w:color="auto" w:fill="F2F2F2" w:themeFill="background1" w:themeFillShade="F2"/>
          </w:tcPr>
          <w:p w14:paraId="17DD9473" w14:textId="77777777" w:rsidR="000238E9" w:rsidRDefault="0080641D" w:rsidP="00F57C29">
            <w:pPr>
              <w:autoSpaceDE w:val="0"/>
              <w:autoSpaceDN w:val="0"/>
              <w:adjustRightInd w:val="0"/>
              <w:ind w:left="690"/>
              <w:rPr>
                <w:rFonts w:ascii="Palatino Linotype" w:hAnsi="Palatino Linotype"/>
                <w:szCs w:val="24"/>
              </w:rPr>
            </w:pPr>
            <w:r>
              <w:rPr>
                <w:rFonts w:ascii="Palatino Linotype" w:hAnsi="Palatino Linotype"/>
                <w:szCs w:val="24"/>
              </w:rPr>
              <w:t>Name of agency:</w:t>
            </w:r>
          </w:p>
        </w:tc>
        <w:tc>
          <w:tcPr>
            <w:tcW w:w="5818" w:type="dxa"/>
            <w:gridSpan w:val="2"/>
            <w:tcBorders>
              <w:top w:val="nil"/>
              <w:left w:val="nil"/>
              <w:bottom w:val="nil"/>
            </w:tcBorders>
          </w:tcPr>
          <w:p w14:paraId="2A94BD12" w14:textId="77777777" w:rsidR="000238E9" w:rsidRPr="0056598D" w:rsidRDefault="000238E9" w:rsidP="00F57C29">
            <w:pPr>
              <w:autoSpaceDE w:val="0"/>
              <w:autoSpaceDN w:val="0"/>
              <w:adjustRightInd w:val="0"/>
              <w:rPr>
                <w:rFonts w:ascii="Arial" w:hAnsi="Arial" w:cs="Arial"/>
                <w:sz w:val="20"/>
                <w:szCs w:val="24"/>
              </w:rPr>
            </w:pPr>
          </w:p>
        </w:tc>
      </w:tr>
      <w:tr w:rsidR="0080641D" w:rsidRPr="00FA4621" w14:paraId="3CC8032E" w14:textId="77777777" w:rsidTr="00B86437">
        <w:tblPrEx>
          <w:tblCellMar>
            <w:top w:w="86" w:type="dxa"/>
            <w:bottom w:w="86" w:type="dxa"/>
          </w:tblCellMar>
        </w:tblPrEx>
        <w:trPr>
          <w:jc w:val="center"/>
        </w:trPr>
        <w:tc>
          <w:tcPr>
            <w:tcW w:w="5692" w:type="dxa"/>
            <w:tcBorders>
              <w:top w:val="nil"/>
              <w:bottom w:val="nil"/>
              <w:right w:val="nil"/>
            </w:tcBorders>
            <w:shd w:val="clear" w:color="auto" w:fill="F2F2F2" w:themeFill="background1" w:themeFillShade="F2"/>
          </w:tcPr>
          <w:p w14:paraId="7D737795" w14:textId="77777777" w:rsidR="0080641D" w:rsidRDefault="0080641D" w:rsidP="00F57C29">
            <w:pPr>
              <w:autoSpaceDE w:val="0"/>
              <w:autoSpaceDN w:val="0"/>
              <w:adjustRightInd w:val="0"/>
              <w:ind w:left="690"/>
              <w:rPr>
                <w:rFonts w:ascii="Palatino Linotype" w:hAnsi="Palatino Linotype"/>
                <w:szCs w:val="24"/>
              </w:rPr>
            </w:pPr>
            <w:r>
              <w:rPr>
                <w:rFonts w:ascii="Palatino Linotype" w:hAnsi="Palatino Linotype"/>
                <w:szCs w:val="24"/>
              </w:rPr>
              <w:t>Position held:</w:t>
            </w:r>
          </w:p>
        </w:tc>
        <w:tc>
          <w:tcPr>
            <w:tcW w:w="5818" w:type="dxa"/>
            <w:gridSpan w:val="2"/>
            <w:tcBorders>
              <w:top w:val="nil"/>
              <w:left w:val="nil"/>
              <w:bottom w:val="nil"/>
            </w:tcBorders>
          </w:tcPr>
          <w:p w14:paraId="51BF8E6E" w14:textId="77777777" w:rsidR="0080641D" w:rsidRPr="0056598D" w:rsidRDefault="0080641D" w:rsidP="00F57C29">
            <w:pPr>
              <w:autoSpaceDE w:val="0"/>
              <w:autoSpaceDN w:val="0"/>
              <w:adjustRightInd w:val="0"/>
              <w:rPr>
                <w:rFonts w:ascii="Arial" w:hAnsi="Arial" w:cs="Arial"/>
                <w:sz w:val="20"/>
                <w:szCs w:val="24"/>
              </w:rPr>
            </w:pPr>
          </w:p>
        </w:tc>
      </w:tr>
      <w:tr w:rsidR="0080641D" w:rsidRPr="00FA4621" w14:paraId="3145BDDE" w14:textId="77777777" w:rsidTr="00B86437">
        <w:tblPrEx>
          <w:tblCellMar>
            <w:top w:w="86" w:type="dxa"/>
            <w:bottom w:w="86" w:type="dxa"/>
          </w:tblCellMar>
        </w:tblPrEx>
        <w:trPr>
          <w:jc w:val="center"/>
        </w:trPr>
        <w:tc>
          <w:tcPr>
            <w:tcW w:w="5692" w:type="dxa"/>
            <w:tcBorders>
              <w:top w:val="nil"/>
              <w:bottom w:val="nil"/>
              <w:right w:val="nil"/>
            </w:tcBorders>
            <w:shd w:val="clear" w:color="auto" w:fill="F2F2F2" w:themeFill="background1" w:themeFillShade="F2"/>
          </w:tcPr>
          <w:p w14:paraId="602EC0CB" w14:textId="77777777" w:rsidR="0080641D" w:rsidRDefault="0080641D" w:rsidP="00F57C29">
            <w:pPr>
              <w:autoSpaceDE w:val="0"/>
              <w:autoSpaceDN w:val="0"/>
              <w:adjustRightInd w:val="0"/>
              <w:ind w:left="690"/>
              <w:rPr>
                <w:rFonts w:ascii="Palatino Linotype" w:hAnsi="Palatino Linotype"/>
                <w:szCs w:val="24"/>
              </w:rPr>
            </w:pPr>
            <w:r w:rsidRPr="0080641D">
              <w:rPr>
                <w:rFonts w:ascii="Palatino Linotype" w:hAnsi="Palatino Linotype"/>
                <w:szCs w:val="24"/>
              </w:rPr>
              <w:t>Hearings on what types of issues:</w:t>
            </w:r>
          </w:p>
        </w:tc>
        <w:tc>
          <w:tcPr>
            <w:tcW w:w="5818" w:type="dxa"/>
            <w:gridSpan w:val="2"/>
            <w:tcBorders>
              <w:top w:val="nil"/>
              <w:left w:val="nil"/>
              <w:bottom w:val="nil"/>
            </w:tcBorders>
          </w:tcPr>
          <w:p w14:paraId="7CA717B7" w14:textId="77777777" w:rsidR="0080641D" w:rsidRPr="0056598D" w:rsidRDefault="0080641D" w:rsidP="00F57C29">
            <w:pPr>
              <w:autoSpaceDE w:val="0"/>
              <w:autoSpaceDN w:val="0"/>
              <w:adjustRightInd w:val="0"/>
              <w:rPr>
                <w:rFonts w:ascii="Arial" w:hAnsi="Arial" w:cs="Arial"/>
                <w:sz w:val="20"/>
                <w:szCs w:val="24"/>
              </w:rPr>
            </w:pPr>
          </w:p>
        </w:tc>
      </w:tr>
      <w:tr w:rsidR="0080641D" w:rsidRPr="00FA4621" w14:paraId="69BACF74" w14:textId="77777777" w:rsidTr="00B86437">
        <w:tblPrEx>
          <w:tblCellMar>
            <w:top w:w="86" w:type="dxa"/>
            <w:bottom w:w="86" w:type="dxa"/>
          </w:tblCellMar>
        </w:tblPrEx>
        <w:trPr>
          <w:jc w:val="center"/>
        </w:trPr>
        <w:tc>
          <w:tcPr>
            <w:tcW w:w="5692" w:type="dxa"/>
            <w:tcBorders>
              <w:top w:val="nil"/>
              <w:bottom w:val="nil"/>
              <w:right w:val="nil"/>
            </w:tcBorders>
            <w:shd w:val="clear" w:color="auto" w:fill="F2F2F2" w:themeFill="background1" w:themeFillShade="F2"/>
          </w:tcPr>
          <w:p w14:paraId="5B91C730" w14:textId="77777777" w:rsidR="0080641D" w:rsidRDefault="0080641D" w:rsidP="00F57C29">
            <w:pPr>
              <w:autoSpaceDE w:val="0"/>
              <w:autoSpaceDN w:val="0"/>
              <w:adjustRightInd w:val="0"/>
              <w:ind w:left="690"/>
              <w:rPr>
                <w:rFonts w:ascii="Palatino Linotype" w:hAnsi="Palatino Linotype"/>
                <w:szCs w:val="24"/>
              </w:rPr>
            </w:pPr>
            <w:r w:rsidRPr="0080641D">
              <w:rPr>
                <w:rFonts w:ascii="Palatino Linotype" w:hAnsi="Palatino Linotype"/>
                <w:szCs w:val="24"/>
              </w:rPr>
              <w:t>Number of cases adjudicated:</w:t>
            </w:r>
          </w:p>
        </w:tc>
        <w:tc>
          <w:tcPr>
            <w:tcW w:w="5818" w:type="dxa"/>
            <w:gridSpan w:val="2"/>
            <w:tcBorders>
              <w:top w:val="nil"/>
              <w:left w:val="nil"/>
              <w:bottom w:val="nil"/>
            </w:tcBorders>
          </w:tcPr>
          <w:p w14:paraId="0293589A" w14:textId="77777777" w:rsidR="0080641D" w:rsidRPr="0056598D" w:rsidRDefault="0080641D" w:rsidP="00F57C29">
            <w:pPr>
              <w:autoSpaceDE w:val="0"/>
              <w:autoSpaceDN w:val="0"/>
              <w:adjustRightInd w:val="0"/>
              <w:rPr>
                <w:rFonts w:ascii="Arial" w:hAnsi="Arial" w:cs="Arial"/>
                <w:sz w:val="20"/>
                <w:szCs w:val="24"/>
              </w:rPr>
            </w:pPr>
          </w:p>
        </w:tc>
      </w:tr>
      <w:tr w:rsidR="0080641D" w:rsidRPr="00FA4621" w14:paraId="67A0DC65" w14:textId="77777777" w:rsidTr="00B86437">
        <w:tblPrEx>
          <w:tblCellMar>
            <w:top w:w="86" w:type="dxa"/>
            <w:bottom w:w="86" w:type="dxa"/>
          </w:tblCellMar>
        </w:tblPrEx>
        <w:trPr>
          <w:jc w:val="center"/>
        </w:trPr>
        <w:tc>
          <w:tcPr>
            <w:tcW w:w="5692" w:type="dxa"/>
            <w:tcBorders>
              <w:top w:val="nil"/>
              <w:right w:val="nil"/>
            </w:tcBorders>
            <w:shd w:val="clear" w:color="auto" w:fill="F2F2F2" w:themeFill="background1" w:themeFillShade="F2"/>
          </w:tcPr>
          <w:p w14:paraId="3EB5883C" w14:textId="77777777" w:rsidR="0080641D" w:rsidRDefault="0080641D" w:rsidP="00F57C29">
            <w:pPr>
              <w:autoSpaceDE w:val="0"/>
              <w:autoSpaceDN w:val="0"/>
              <w:adjustRightInd w:val="0"/>
              <w:ind w:left="690"/>
              <w:rPr>
                <w:rFonts w:ascii="Palatino Linotype" w:hAnsi="Palatino Linotype"/>
                <w:szCs w:val="24"/>
              </w:rPr>
            </w:pPr>
            <w:r>
              <w:rPr>
                <w:rFonts w:ascii="Palatino Linotype" w:hAnsi="Palatino Linotype"/>
                <w:szCs w:val="24"/>
              </w:rPr>
              <w:lastRenderedPageBreak/>
              <w:t>Dates of service:</w:t>
            </w:r>
          </w:p>
        </w:tc>
        <w:tc>
          <w:tcPr>
            <w:tcW w:w="5818" w:type="dxa"/>
            <w:gridSpan w:val="2"/>
            <w:tcBorders>
              <w:top w:val="nil"/>
              <w:left w:val="nil"/>
            </w:tcBorders>
          </w:tcPr>
          <w:p w14:paraId="55383046" w14:textId="77777777" w:rsidR="0080641D" w:rsidRPr="0056598D" w:rsidRDefault="0080641D" w:rsidP="00F57C29">
            <w:pPr>
              <w:autoSpaceDE w:val="0"/>
              <w:autoSpaceDN w:val="0"/>
              <w:adjustRightInd w:val="0"/>
              <w:rPr>
                <w:rFonts w:ascii="Arial" w:hAnsi="Arial" w:cs="Arial"/>
                <w:sz w:val="20"/>
                <w:szCs w:val="24"/>
              </w:rPr>
            </w:pPr>
          </w:p>
        </w:tc>
      </w:tr>
    </w:tbl>
    <w:p w14:paraId="21340F45" w14:textId="77777777" w:rsidR="000238E9" w:rsidRDefault="000238E9" w:rsidP="009323F8">
      <w:pPr>
        <w:autoSpaceDE w:val="0"/>
        <w:autoSpaceDN w:val="0"/>
        <w:adjustRightInd w:val="0"/>
        <w:spacing w:after="0" w:line="240" w:lineRule="auto"/>
        <w:rPr>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4945"/>
        <w:gridCol w:w="3655"/>
        <w:gridCol w:w="2910"/>
      </w:tblGrid>
      <w:tr w:rsidR="00B7757F" w:rsidRPr="00FA4621" w14:paraId="13EE6122" w14:textId="77777777" w:rsidTr="00281ECA">
        <w:trPr>
          <w:jc w:val="center"/>
        </w:trPr>
        <w:tc>
          <w:tcPr>
            <w:tcW w:w="11510" w:type="dxa"/>
            <w:gridSpan w:val="3"/>
            <w:tcBorders>
              <w:bottom w:val="single" w:sz="4" w:space="0" w:color="auto"/>
            </w:tcBorders>
            <w:shd w:val="clear" w:color="auto" w:fill="4F81BD" w:themeFill="accent1"/>
          </w:tcPr>
          <w:p w14:paraId="653A9837" w14:textId="77777777" w:rsidR="00B7757F" w:rsidRPr="007968CD" w:rsidRDefault="00B7757F" w:rsidP="00F57C29">
            <w:pPr>
              <w:autoSpaceDE w:val="0"/>
              <w:autoSpaceDN w:val="0"/>
              <w:adjustRightInd w:val="0"/>
              <w:rPr>
                <w:rFonts w:ascii="Palatino Linotype" w:hAnsi="Palatino Linotype"/>
                <w:b/>
                <w:szCs w:val="24"/>
              </w:rPr>
            </w:pPr>
            <w:r>
              <w:rPr>
                <w:rFonts w:ascii="Palatino Linotype" w:hAnsi="Palatino Linotype"/>
                <w:b/>
                <w:color w:val="FFFFFF" w:themeColor="background1"/>
                <w:sz w:val="28"/>
                <w:szCs w:val="24"/>
              </w:rPr>
              <w:t>BUSINESS INVOLVEMENT</w:t>
            </w:r>
          </w:p>
        </w:tc>
      </w:tr>
      <w:tr w:rsidR="00B7757F" w:rsidRPr="00FA4621" w14:paraId="1616CF81" w14:textId="77777777" w:rsidTr="00281ECA">
        <w:tblPrEx>
          <w:tblCellMar>
            <w:top w:w="86" w:type="dxa"/>
            <w:bottom w:w="86" w:type="dxa"/>
          </w:tblCellMar>
        </w:tblPrEx>
        <w:trPr>
          <w:jc w:val="center"/>
        </w:trPr>
        <w:tc>
          <w:tcPr>
            <w:tcW w:w="11510" w:type="dxa"/>
            <w:gridSpan w:val="3"/>
            <w:tcBorders>
              <w:top w:val="nil"/>
              <w:bottom w:val="nil"/>
            </w:tcBorders>
            <w:shd w:val="clear" w:color="auto" w:fill="F2F2F2" w:themeFill="background1" w:themeFillShade="F2"/>
          </w:tcPr>
          <w:p w14:paraId="3B10FF16" w14:textId="77777777" w:rsidR="00B7757F" w:rsidRPr="006E42BB" w:rsidRDefault="00B7757F" w:rsidP="009529E0">
            <w:pPr>
              <w:pStyle w:val="ListParagraph"/>
              <w:numPr>
                <w:ilvl w:val="0"/>
                <w:numId w:val="2"/>
              </w:numPr>
              <w:tabs>
                <w:tab w:val="left" w:pos="420"/>
              </w:tabs>
              <w:autoSpaceDE w:val="0"/>
              <w:autoSpaceDN w:val="0"/>
              <w:adjustRightInd w:val="0"/>
              <w:ind w:left="690" w:hanging="720"/>
              <w:rPr>
                <w:rFonts w:ascii="Arial" w:hAnsi="Arial" w:cs="Arial"/>
                <w:b/>
                <w:sz w:val="20"/>
                <w:szCs w:val="24"/>
              </w:rPr>
            </w:pPr>
            <w:r w:rsidRPr="006E42BB">
              <w:rPr>
                <w:rFonts w:ascii="Palatino Linotype" w:hAnsi="Palatino Linotype"/>
                <w:b/>
              </w:rPr>
              <w:t xml:space="preserve">a)  If </w:t>
            </w:r>
            <w:r w:rsidRPr="006E42BB">
              <w:rPr>
                <w:rFonts w:ascii="Palatino Linotype" w:hAnsi="Palatino Linotype"/>
                <w:b/>
                <w:szCs w:val="24"/>
              </w:rPr>
              <w:t>you</w:t>
            </w:r>
            <w:r w:rsidRPr="006E42BB">
              <w:rPr>
                <w:rFonts w:ascii="Palatino Linotype" w:hAnsi="Palatino Linotype"/>
                <w:b/>
              </w:rPr>
              <w:t xml:space="preserve"> are now an officer, director, or otherwise engaged in the management of any business enterprise, state the</w:t>
            </w:r>
            <w:r w:rsidR="006E42BB" w:rsidRPr="006E42BB">
              <w:rPr>
                <w:rFonts w:ascii="Palatino Linotype" w:hAnsi="Palatino Linotype"/>
                <w:b/>
              </w:rPr>
              <w:t xml:space="preserve"> </w:t>
            </w:r>
            <w:r w:rsidRPr="006E42BB">
              <w:rPr>
                <w:rFonts w:ascii="Palatino Linotype" w:hAnsi="Palatino Linotype"/>
                <w:b/>
              </w:rPr>
              <w:t>name of such enterprise, the nature of the business, the nature of your duties, and whether you intend to resign</w:t>
            </w:r>
            <w:r w:rsidR="006E42BB">
              <w:rPr>
                <w:rFonts w:ascii="Palatino Linotype" w:hAnsi="Palatino Linotype"/>
                <w:b/>
              </w:rPr>
              <w:t xml:space="preserve"> </w:t>
            </w:r>
            <w:r w:rsidRPr="006E42BB">
              <w:rPr>
                <w:rFonts w:ascii="Palatino Linotype" w:hAnsi="Palatino Linotype"/>
                <w:b/>
              </w:rPr>
              <w:t>such position immediately upon your appointment to judicial office.</w:t>
            </w:r>
          </w:p>
        </w:tc>
      </w:tr>
      <w:tr w:rsidR="00B7757F" w:rsidRPr="00FA4621" w14:paraId="56634D61" w14:textId="77777777" w:rsidTr="00281ECA">
        <w:tblPrEx>
          <w:tblCellMar>
            <w:top w:w="86" w:type="dxa"/>
            <w:bottom w:w="86" w:type="dxa"/>
          </w:tblCellMar>
        </w:tblPrEx>
        <w:trPr>
          <w:jc w:val="center"/>
        </w:trPr>
        <w:tc>
          <w:tcPr>
            <w:tcW w:w="11510" w:type="dxa"/>
            <w:gridSpan w:val="3"/>
            <w:tcBorders>
              <w:top w:val="nil"/>
              <w:bottom w:val="nil"/>
            </w:tcBorders>
            <w:shd w:val="clear" w:color="auto" w:fill="auto"/>
          </w:tcPr>
          <w:p w14:paraId="0423398B" w14:textId="77777777" w:rsidR="00B7757F" w:rsidRPr="0056598D" w:rsidRDefault="00B7757F" w:rsidP="00F57C29">
            <w:pPr>
              <w:autoSpaceDE w:val="0"/>
              <w:autoSpaceDN w:val="0"/>
              <w:adjustRightInd w:val="0"/>
              <w:rPr>
                <w:rFonts w:ascii="Arial" w:hAnsi="Arial" w:cs="Arial"/>
                <w:sz w:val="20"/>
                <w:szCs w:val="24"/>
              </w:rPr>
            </w:pPr>
          </w:p>
        </w:tc>
      </w:tr>
      <w:tr w:rsidR="00B86437" w:rsidRPr="00FA4621" w14:paraId="4D4390DE"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3A9C71CF" w14:textId="77777777" w:rsidR="00B86437" w:rsidRPr="00FA4621" w:rsidRDefault="00B86437" w:rsidP="00B86437">
            <w:pPr>
              <w:tabs>
                <w:tab w:val="left" w:pos="330"/>
              </w:tabs>
              <w:autoSpaceDE w:val="0"/>
              <w:autoSpaceDN w:val="0"/>
              <w:adjustRightInd w:val="0"/>
              <w:ind w:left="330" w:hanging="360"/>
              <w:rPr>
                <w:rFonts w:ascii="Palatino Linotype" w:hAnsi="Palatino Linotype"/>
                <w:szCs w:val="24"/>
              </w:rPr>
            </w:pPr>
            <w:r>
              <w:rPr>
                <w:rFonts w:ascii="Palatino Linotype" w:hAnsi="Palatino Linotype"/>
                <w:b/>
                <w:szCs w:val="24"/>
              </w:rPr>
              <w:t xml:space="preserve">b)   </w:t>
            </w:r>
            <w:r w:rsidRPr="00296814">
              <w:rPr>
                <w:rFonts w:ascii="Palatino Linotype" w:hAnsi="Palatino Linotype"/>
                <w:b/>
                <w:szCs w:val="24"/>
              </w:rPr>
              <w:t>Since being admitted to the bar, have you ever engaged in any occupation, business, or profession other than the</w:t>
            </w:r>
            <w:r>
              <w:rPr>
                <w:rFonts w:ascii="Palatino Linotype" w:hAnsi="Palatino Linotype"/>
                <w:b/>
                <w:szCs w:val="24"/>
              </w:rPr>
              <w:t xml:space="preserve"> </w:t>
            </w:r>
            <w:r w:rsidRPr="00296814">
              <w:rPr>
                <w:rFonts w:ascii="Palatino Linotype" w:hAnsi="Palatino Linotype"/>
                <w:b/>
                <w:szCs w:val="24"/>
              </w:rPr>
              <w:t>practice of law?</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1EC6D76F" w14:textId="77777777" w:rsidR="00B86437" w:rsidRPr="002B6B95" w:rsidRDefault="00B86437" w:rsidP="007B0470">
            <w:pPr>
              <w:autoSpaceDE w:val="0"/>
              <w:autoSpaceDN w:val="0"/>
              <w:adjustRightInd w:val="0"/>
              <w:rPr>
                <w:rFonts w:ascii="Arial" w:hAnsi="Arial" w:cs="Arial"/>
                <w:sz w:val="20"/>
                <w:szCs w:val="24"/>
              </w:rPr>
            </w:pPr>
          </w:p>
        </w:tc>
      </w:tr>
      <w:tr w:rsidR="006E7918" w:rsidRPr="00FA4621" w14:paraId="212BAE64"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341982CB" w14:textId="77777777" w:rsidR="006E7918" w:rsidRDefault="006E7918" w:rsidP="00F57C29">
            <w:pPr>
              <w:autoSpaceDE w:val="0"/>
              <w:autoSpaceDN w:val="0"/>
              <w:adjustRightInd w:val="0"/>
              <w:ind w:left="690"/>
              <w:rPr>
                <w:rFonts w:ascii="Palatino Linotype" w:hAnsi="Palatino Linotype"/>
                <w:szCs w:val="24"/>
              </w:rPr>
            </w:pPr>
            <w:r>
              <w:rPr>
                <w:rFonts w:ascii="Palatino Linotype" w:hAnsi="Palatino Linotype"/>
                <w:szCs w:val="24"/>
              </w:rPr>
              <w:t>If yes, give details, including the dates:</w:t>
            </w:r>
          </w:p>
        </w:tc>
        <w:tc>
          <w:tcPr>
            <w:tcW w:w="6565" w:type="dxa"/>
            <w:gridSpan w:val="2"/>
            <w:tcBorders>
              <w:top w:val="nil"/>
              <w:left w:val="single" w:sz="4" w:space="0" w:color="auto"/>
            </w:tcBorders>
          </w:tcPr>
          <w:p w14:paraId="51BB8009" w14:textId="77777777" w:rsidR="006E7918" w:rsidRPr="0056598D" w:rsidRDefault="006E7918" w:rsidP="00F57C29">
            <w:pPr>
              <w:autoSpaceDE w:val="0"/>
              <w:autoSpaceDN w:val="0"/>
              <w:adjustRightInd w:val="0"/>
              <w:rPr>
                <w:rFonts w:ascii="Arial" w:hAnsi="Arial" w:cs="Arial"/>
                <w:sz w:val="20"/>
                <w:szCs w:val="24"/>
              </w:rPr>
            </w:pPr>
          </w:p>
        </w:tc>
      </w:tr>
      <w:tr w:rsidR="00B86437" w:rsidRPr="00FA4621" w14:paraId="4041DE5F"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23CDF2FE" w14:textId="77777777" w:rsidR="00B86437" w:rsidRPr="00FA4621" w:rsidRDefault="00B86437" w:rsidP="00B86437">
            <w:pPr>
              <w:tabs>
                <w:tab w:val="left" w:pos="330"/>
              </w:tabs>
              <w:autoSpaceDE w:val="0"/>
              <w:autoSpaceDN w:val="0"/>
              <w:adjustRightInd w:val="0"/>
              <w:ind w:left="330" w:hanging="360"/>
              <w:rPr>
                <w:rFonts w:ascii="Palatino Linotype" w:hAnsi="Palatino Linotype"/>
                <w:szCs w:val="24"/>
              </w:rPr>
            </w:pPr>
            <w:r>
              <w:rPr>
                <w:rFonts w:ascii="Palatino Linotype" w:hAnsi="Palatino Linotype"/>
                <w:b/>
                <w:szCs w:val="24"/>
              </w:rPr>
              <w:t xml:space="preserve">c)   </w:t>
            </w:r>
            <w:r w:rsidRPr="006E7918">
              <w:rPr>
                <w:rFonts w:ascii="Palatino Linotype" w:hAnsi="Palatino Linotype"/>
                <w:b/>
                <w:szCs w:val="24"/>
              </w:rPr>
              <w:t>During the past five years, have you received any fees or compensation of any kind, other th</w:t>
            </w:r>
            <w:r>
              <w:rPr>
                <w:rFonts w:ascii="Palatino Linotype" w:hAnsi="Palatino Linotype"/>
                <w:b/>
                <w:szCs w:val="24"/>
              </w:rPr>
              <w:t xml:space="preserve">an for legal services rendered, </w:t>
            </w:r>
            <w:r w:rsidRPr="006E7918">
              <w:rPr>
                <w:rFonts w:ascii="Palatino Linotype" w:hAnsi="Palatino Linotype"/>
                <w:b/>
                <w:szCs w:val="24"/>
              </w:rPr>
              <w:t>from any business enterprise, institution, organization, or association of any kind?</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2EEFCABF" w14:textId="77777777" w:rsidR="00B86437" w:rsidRPr="002B6B95" w:rsidRDefault="00B86437" w:rsidP="007B0470">
            <w:pPr>
              <w:autoSpaceDE w:val="0"/>
              <w:autoSpaceDN w:val="0"/>
              <w:adjustRightInd w:val="0"/>
              <w:rPr>
                <w:rFonts w:ascii="Arial" w:hAnsi="Arial" w:cs="Arial"/>
                <w:sz w:val="20"/>
                <w:szCs w:val="24"/>
              </w:rPr>
            </w:pPr>
          </w:p>
        </w:tc>
      </w:tr>
      <w:tr w:rsidR="00B7757F" w:rsidRPr="00FA4621" w14:paraId="1FEFF48D" w14:textId="77777777" w:rsidTr="00281ECA">
        <w:tblPrEx>
          <w:tblCellMar>
            <w:top w:w="86" w:type="dxa"/>
            <w:bottom w:w="86" w:type="dxa"/>
          </w:tblCellMar>
        </w:tblPrEx>
        <w:trPr>
          <w:jc w:val="center"/>
        </w:trPr>
        <w:tc>
          <w:tcPr>
            <w:tcW w:w="4945" w:type="dxa"/>
            <w:tcBorders>
              <w:top w:val="nil"/>
              <w:bottom w:val="nil"/>
              <w:right w:val="single" w:sz="4" w:space="0" w:color="auto"/>
            </w:tcBorders>
            <w:shd w:val="clear" w:color="auto" w:fill="F2F2F2" w:themeFill="background1" w:themeFillShade="F2"/>
          </w:tcPr>
          <w:p w14:paraId="39FCCC50" w14:textId="77777777" w:rsidR="006E7918" w:rsidRPr="006E7918" w:rsidRDefault="00B7757F" w:rsidP="006E7918">
            <w:pPr>
              <w:autoSpaceDE w:val="0"/>
              <w:autoSpaceDN w:val="0"/>
              <w:adjustRightInd w:val="0"/>
              <w:ind w:left="690"/>
              <w:rPr>
                <w:rFonts w:ascii="Palatino Linotype" w:hAnsi="Palatino Linotype"/>
                <w:szCs w:val="24"/>
              </w:rPr>
            </w:pPr>
            <w:r>
              <w:rPr>
                <w:rFonts w:ascii="Palatino Linotype" w:hAnsi="Palatino Linotype"/>
                <w:szCs w:val="24"/>
              </w:rPr>
              <w:t xml:space="preserve">If yes, </w:t>
            </w:r>
            <w:r w:rsidR="006E7918" w:rsidRPr="006E7918">
              <w:rPr>
                <w:rFonts w:ascii="Palatino Linotype" w:hAnsi="Palatino Linotype"/>
                <w:szCs w:val="24"/>
              </w:rPr>
              <w:t>identify the source of such compensation, the nature of the business enterprise, institution, organization or</w:t>
            </w:r>
          </w:p>
          <w:p w14:paraId="3236DED2" w14:textId="77777777" w:rsidR="00B7757F" w:rsidRDefault="006E7918" w:rsidP="006E7918">
            <w:pPr>
              <w:autoSpaceDE w:val="0"/>
              <w:autoSpaceDN w:val="0"/>
              <w:adjustRightInd w:val="0"/>
              <w:ind w:left="690"/>
              <w:rPr>
                <w:rFonts w:ascii="Palatino Linotype" w:hAnsi="Palatino Linotype"/>
                <w:szCs w:val="24"/>
              </w:rPr>
            </w:pPr>
            <w:r w:rsidRPr="006E7918">
              <w:rPr>
                <w:rFonts w:ascii="Palatino Linotype" w:hAnsi="Palatino Linotype"/>
                <w:szCs w:val="24"/>
              </w:rPr>
              <w:t>association involved, and the dates such compensation was paid.</w:t>
            </w:r>
          </w:p>
        </w:tc>
        <w:tc>
          <w:tcPr>
            <w:tcW w:w="6565" w:type="dxa"/>
            <w:gridSpan w:val="2"/>
            <w:tcBorders>
              <w:top w:val="nil"/>
              <w:left w:val="single" w:sz="4" w:space="0" w:color="auto"/>
              <w:bottom w:val="nil"/>
            </w:tcBorders>
          </w:tcPr>
          <w:p w14:paraId="7E0EFC3F" w14:textId="77777777" w:rsidR="00B7757F" w:rsidRPr="0056598D" w:rsidRDefault="00B7757F" w:rsidP="00F57C29">
            <w:pPr>
              <w:autoSpaceDE w:val="0"/>
              <w:autoSpaceDN w:val="0"/>
              <w:adjustRightInd w:val="0"/>
              <w:rPr>
                <w:rFonts w:ascii="Arial" w:hAnsi="Arial" w:cs="Arial"/>
                <w:sz w:val="20"/>
                <w:szCs w:val="24"/>
              </w:rPr>
            </w:pPr>
          </w:p>
        </w:tc>
      </w:tr>
      <w:tr w:rsidR="00281ECA" w:rsidRPr="00FA4621" w14:paraId="17D6D7D4"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53857BD8" w14:textId="77777777" w:rsidR="00281ECA" w:rsidRPr="00FA4621" w:rsidRDefault="00281ECA" w:rsidP="00281ECA">
            <w:pPr>
              <w:pStyle w:val="ListParagraph"/>
              <w:numPr>
                <w:ilvl w:val="0"/>
                <w:numId w:val="2"/>
              </w:numPr>
              <w:tabs>
                <w:tab w:val="left" w:pos="420"/>
              </w:tabs>
              <w:autoSpaceDE w:val="0"/>
              <w:autoSpaceDN w:val="0"/>
              <w:adjustRightInd w:val="0"/>
              <w:ind w:left="690" w:hanging="720"/>
              <w:rPr>
                <w:rFonts w:ascii="Palatino Linotype" w:hAnsi="Palatino Linotype"/>
                <w:szCs w:val="24"/>
              </w:rPr>
            </w:pPr>
            <w:r>
              <w:rPr>
                <w:rFonts w:ascii="Palatino Linotype" w:hAnsi="Palatino Linotype"/>
                <w:b/>
                <w:szCs w:val="24"/>
              </w:rPr>
              <w:t xml:space="preserve">a)  </w:t>
            </w:r>
            <w:r w:rsidRPr="00A21261">
              <w:rPr>
                <w:rFonts w:ascii="Palatino Linotype" w:hAnsi="Palatino Linotype"/>
                <w:b/>
              </w:rPr>
              <w:t>Have</w:t>
            </w:r>
            <w:r w:rsidRPr="00A21261">
              <w:rPr>
                <w:rFonts w:ascii="Palatino Linotype" w:hAnsi="Palatino Linotype"/>
                <w:b/>
                <w:szCs w:val="24"/>
              </w:rPr>
              <w:t xml:space="preserve"> you ever been arrested, charged, or convicted for violation of any federal law, state law, county or municipal law,</w:t>
            </w:r>
            <w:r>
              <w:rPr>
                <w:rFonts w:ascii="Palatino Linotype" w:hAnsi="Palatino Linotype"/>
                <w:b/>
                <w:szCs w:val="24"/>
              </w:rPr>
              <w:t xml:space="preserve"> </w:t>
            </w:r>
            <w:r w:rsidRPr="00A21261">
              <w:rPr>
                <w:rFonts w:ascii="Palatino Linotype" w:hAnsi="Palatino Linotype"/>
                <w:b/>
                <w:szCs w:val="24"/>
              </w:rPr>
              <w:t>regulation, or ordinance?</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42ECF745" w14:textId="77777777" w:rsidR="00281ECA" w:rsidRPr="002B6B95" w:rsidRDefault="00281ECA" w:rsidP="007B0470">
            <w:pPr>
              <w:autoSpaceDE w:val="0"/>
              <w:autoSpaceDN w:val="0"/>
              <w:adjustRightInd w:val="0"/>
              <w:rPr>
                <w:rFonts w:ascii="Arial" w:hAnsi="Arial" w:cs="Arial"/>
                <w:sz w:val="20"/>
                <w:szCs w:val="24"/>
              </w:rPr>
            </w:pPr>
          </w:p>
        </w:tc>
      </w:tr>
      <w:tr w:rsidR="00A21261" w:rsidRPr="00FA4621" w14:paraId="5053C836"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2822979D" w14:textId="77777777" w:rsidR="00A21261" w:rsidRPr="00A21261" w:rsidRDefault="00A21261" w:rsidP="00A21261">
            <w:pPr>
              <w:autoSpaceDE w:val="0"/>
              <w:autoSpaceDN w:val="0"/>
              <w:adjustRightInd w:val="0"/>
              <w:ind w:left="690"/>
              <w:rPr>
                <w:rFonts w:ascii="Palatino Linotype" w:hAnsi="Palatino Linotype"/>
                <w:szCs w:val="24"/>
              </w:rPr>
            </w:pPr>
            <w:r>
              <w:rPr>
                <w:rFonts w:ascii="Palatino Linotype" w:hAnsi="Palatino Linotype"/>
                <w:szCs w:val="24"/>
              </w:rPr>
              <w:t xml:space="preserve">If yes, give </w:t>
            </w:r>
            <w:r w:rsidRPr="00A21261">
              <w:rPr>
                <w:rFonts w:ascii="Palatino Linotype" w:hAnsi="Palatino Linotype"/>
                <w:szCs w:val="24"/>
              </w:rPr>
              <w:t>details. (Do not include traffic violations for which a fine of $200 or less was imposed unless it also included a</w:t>
            </w:r>
          </w:p>
          <w:p w14:paraId="521F3355" w14:textId="77777777" w:rsidR="00A21261" w:rsidRDefault="00A21261" w:rsidP="00A21261">
            <w:pPr>
              <w:autoSpaceDE w:val="0"/>
              <w:autoSpaceDN w:val="0"/>
              <w:adjustRightInd w:val="0"/>
              <w:ind w:left="690"/>
              <w:rPr>
                <w:rFonts w:ascii="Palatino Linotype" w:hAnsi="Palatino Linotype"/>
                <w:szCs w:val="24"/>
              </w:rPr>
            </w:pPr>
            <w:r w:rsidRPr="00A21261">
              <w:rPr>
                <w:rFonts w:ascii="Palatino Linotype" w:hAnsi="Palatino Linotype"/>
                <w:szCs w:val="24"/>
              </w:rPr>
              <w:t>jail sentence.)</w:t>
            </w:r>
          </w:p>
        </w:tc>
        <w:tc>
          <w:tcPr>
            <w:tcW w:w="6565" w:type="dxa"/>
            <w:gridSpan w:val="2"/>
            <w:tcBorders>
              <w:top w:val="nil"/>
              <w:left w:val="single" w:sz="4" w:space="0" w:color="auto"/>
            </w:tcBorders>
          </w:tcPr>
          <w:p w14:paraId="120120CB" w14:textId="77777777" w:rsidR="00A21261" w:rsidRPr="0056598D" w:rsidRDefault="00A21261" w:rsidP="00F57C29">
            <w:pPr>
              <w:autoSpaceDE w:val="0"/>
              <w:autoSpaceDN w:val="0"/>
              <w:adjustRightInd w:val="0"/>
              <w:rPr>
                <w:rFonts w:ascii="Arial" w:hAnsi="Arial" w:cs="Arial"/>
                <w:sz w:val="20"/>
                <w:szCs w:val="24"/>
              </w:rPr>
            </w:pPr>
          </w:p>
        </w:tc>
      </w:tr>
      <w:tr w:rsidR="00281ECA" w:rsidRPr="00FA4621" w14:paraId="28F5180C"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3934AFDC" w14:textId="77777777" w:rsidR="00281ECA" w:rsidRPr="00FA4621" w:rsidRDefault="00281ECA" w:rsidP="00281ECA">
            <w:pPr>
              <w:tabs>
                <w:tab w:val="left" w:pos="330"/>
              </w:tabs>
              <w:autoSpaceDE w:val="0"/>
              <w:autoSpaceDN w:val="0"/>
              <w:adjustRightInd w:val="0"/>
              <w:ind w:left="330" w:hanging="360"/>
              <w:rPr>
                <w:rFonts w:ascii="Palatino Linotype" w:hAnsi="Palatino Linotype"/>
                <w:szCs w:val="24"/>
              </w:rPr>
            </w:pPr>
            <w:r>
              <w:rPr>
                <w:rFonts w:ascii="Palatino Linotype" w:hAnsi="Palatino Linotype"/>
                <w:b/>
                <w:szCs w:val="24"/>
              </w:rPr>
              <w:t xml:space="preserve">b)   </w:t>
            </w:r>
            <w:r w:rsidRPr="0041244E">
              <w:rPr>
                <w:rFonts w:ascii="Palatino Linotype" w:hAnsi="Palatino Linotype"/>
                <w:b/>
                <w:szCs w:val="24"/>
              </w:rPr>
              <w:t>Have you, to your knowledge, ever been under federal, state or local investigation for possible violation of criminal</w:t>
            </w:r>
            <w:r>
              <w:rPr>
                <w:rFonts w:ascii="Palatino Linotype" w:hAnsi="Palatino Linotype"/>
                <w:b/>
                <w:szCs w:val="24"/>
              </w:rPr>
              <w:t xml:space="preserve"> </w:t>
            </w:r>
            <w:r w:rsidRPr="0041244E">
              <w:rPr>
                <w:rFonts w:ascii="Palatino Linotype" w:hAnsi="Palatino Linotype"/>
                <w:b/>
                <w:szCs w:val="24"/>
              </w:rPr>
              <w:t>statute</w:t>
            </w:r>
            <w:r w:rsidRPr="00296814">
              <w:rPr>
                <w:rFonts w:ascii="Palatino Linotype" w:hAnsi="Palatino Linotype"/>
                <w:b/>
                <w:szCs w:val="24"/>
              </w:rPr>
              <w:t>?</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354B6882" w14:textId="77777777" w:rsidR="00281ECA" w:rsidRPr="002B6B95" w:rsidRDefault="00281ECA" w:rsidP="007B0470">
            <w:pPr>
              <w:autoSpaceDE w:val="0"/>
              <w:autoSpaceDN w:val="0"/>
              <w:adjustRightInd w:val="0"/>
              <w:rPr>
                <w:rFonts w:ascii="Arial" w:hAnsi="Arial" w:cs="Arial"/>
                <w:sz w:val="20"/>
                <w:szCs w:val="24"/>
              </w:rPr>
            </w:pPr>
          </w:p>
        </w:tc>
      </w:tr>
      <w:tr w:rsidR="0041244E" w:rsidRPr="00FA4621" w14:paraId="05B6175A"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5DA84F83" w14:textId="77777777" w:rsidR="0041244E" w:rsidRDefault="0041244E" w:rsidP="00F57C29">
            <w:pPr>
              <w:autoSpaceDE w:val="0"/>
              <w:autoSpaceDN w:val="0"/>
              <w:adjustRightInd w:val="0"/>
              <w:ind w:left="690"/>
              <w:rPr>
                <w:rFonts w:ascii="Palatino Linotype" w:hAnsi="Palatino Linotype"/>
                <w:szCs w:val="24"/>
              </w:rPr>
            </w:pPr>
            <w:r>
              <w:rPr>
                <w:rFonts w:ascii="Palatino Linotype" w:hAnsi="Palatino Linotype"/>
                <w:szCs w:val="24"/>
              </w:rPr>
              <w:t>If yes, give particulars</w:t>
            </w:r>
            <w:r w:rsidR="006D1E2F">
              <w:rPr>
                <w:rFonts w:ascii="Palatino Linotype" w:hAnsi="Palatino Linotype"/>
                <w:szCs w:val="24"/>
              </w:rPr>
              <w:t>.</w:t>
            </w:r>
          </w:p>
        </w:tc>
        <w:tc>
          <w:tcPr>
            <w:tcW w:w="6565" w:type="dxa"/>
            <w:gridSpan w:val="2"/>
            <w:tcBorders>
              <w:top w:val="nil"/>
              <w:left w:val="single" w:sz="4" w:space="0" w:color="auto"/>
            </w:tcBorders>
          </w:tcPr>
          <w:p w14:paraId="1CFF358D" w14:textId="77777777" w:rsidR="0041244E" w:rsidRPr="0056598D" w:rsidRDefault="0041244E" w:rsidP="00F57C29">
            <w:pPr>
              <w:autoSpaceDE w:val="0"/>
              <w:autoSpaceDN w:val="0"/>
              <w:adjustRightInd w:val="0"/>
              <w:rPr>
                <w:rFonts w:ascii="Arial" w:hAnsi="Arial" w:cs="Arial"/>
                <w:sz w:val="20"/>
                <w:szCs w:val="24"/>
              </w:rPr>
            </w:pPr>
          </w:p>
        </w:tc>
      </w:tr>
      <w:tr w:rsidR="00281ECA" w:rsidRPr="00FA4621" w14:paraId="42C7648F"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35AA82DB" w14:textId="77777777" w:rsidR="00281ECA" w:rsidRPr="00FA4621" w:rsidRDefault="00281ECA" w:rsidP="00281ECA">
            <w:pPr>
              <w:pStyle w:val="ListParagraph"/>
              <w:numPr>
                <w:ilvl w:val="0"/>
                <w:numId w:val="2"/>
              </w:numPr>
              <w:tabs>
                <w:tab w:val="left" w:pos="420"/>
              </w:tabs>
              <w:autoSpaceDE w:val="0"/>
              <w:autoSpaceDN w:val="0"/>
              <w:adjustRightInd w:val="0"/>
              <w:ind w:left="690" w:hanging="720"/>
              <w:rPr>
                <w:rFonts w:ascii="Palatino Linotype" w:hAnsi="Palatino Linotype"/>
                <w:szCs w:val="24"/>
              </w:rPr>
            </w:pPr>
            <w:bookmarkStart w:id="8" w:name="_Hlk527362727"/>
            <w:r>
              <w:rPr>
                <w:rFonts w:ascii="Palatino Linotype" w:hAnsi="Palatino Linotype"/>
                <w:b/>
                <w:szCs w:val="24"/>
              </w:rPr>
              <w:t xml:space="preserve">a)  </w:t>
            </w:r>
            <w:r w:rsidRPr="00281ECA">
              <w:rPr>
                <w:rFonts w:ascii="Palatino Linotype" w:hAnsi="Palatino Linotype"/>
                <w:b/>
                <w:szCs w:val="24"/>
              </w:rPr>
              <w:t>Have</w:t>
            </w:r>
            <w:r w:rsidRPr="00A21261">
              <w:rPr>
                <w:rFonts w:ascii="Palatino Linotype" w:hAnsi="Palatino Linotype"/>
                <w:b/>
                <w:szCs w:val="24"/>
              </w:rPr>
              <w:t xml:space="preserve"> you ever been </w:t>
            </w:r>
            <w:r>
              <w:rPr>
                <w:rFonts w:ascii="Palatino Linotype" w:hAnsi="Palatino Linotype"/>
                <w:b/>
                <w:szCs w:val="24"/>
              </w:rPr>
              <w:t>sued by a client</w:t>
            </w:r>
            <w:r w:rsidRPr="00A21261">
              <w:rPr>
                <w:rFonts w:ascii="Palatino Linotype" w:hAnsi="Palatino Linotype"/>
                <w:b/>
                <w:szCs w:val="24"/>
              </w:rPr>
              <w:t>?</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696AD702" w14:textId="77777777" w:rsidR="00281ECA" w:rsidRPr="002B6B95" w:rsidRDefault="00281ECA" w:rsidP="007B0470">
            <w:pPr>
              <w:autoSpaceDE w:val="0"/>
              <w:autoSpaceDN w:val="0"/>
              <w:adjustRightInd w:val="0"/>
              <w:rPr>
                <w:rFonts w:ascii="Arial" w:hAnsi="Arial" w:cs="Arial"/>
                <w:sz w:val="20"/>
                <w:szCs w:val="24"/>
              </w:rPr>
            </w:pPr>
          </w:p>
        </w:tc>
      </w:tr>
      <w:tr w:rsidR="00082385" w:rsidRPr="00FA4621" w14:paraId="2A041A20"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76698CF3" w14:textId="77777777" w:rsidR="00082385" w:rsidRDefault="00082385" w:rsidP="00F57C29">
            <w:pPr>
              <w:autoSpaceDE w:val="0"/>
              <w:autoSpaceDN w:val="0"/>
              <w:adjustRightInd w:val="0"/>
              <w:ind w:left="690"/>
              <w:rPr>
                <w:rFonts w:ascii="Palatino Linotype" w:hAnsi="Palatino Linotype"/>
                <w:szCs w:val="24"/>
              </w:rPr>
            </w:pPr>
            <w:r>
              <w:rPr>
                <w:rFonts w:ascii="Palatino Linotype" w:hAnsi="Palatino Linotype"/>
                <w:szCs w:val="24"/>
              </w:rPr>
              <w:t>If yes, give particulars</w:t>
            </w:r>
            <w:r w:rsidR="006D1E2F">
              <w:rPr>
                <w:rFonts w:ascii="Palatino Linotype" w:hAnsi="Palatino Linotype"/>
                <w:szCs w:val="24"/>
              </w:rPr>
              <w:t>.</w:t>
            </w:r>
          </w:p>
        </w:tc>
        <w:tc>
          <w:tcPr>
            <w:tcW w:w="6565" w:type="dxa"/>
            <w:gridSpan w:val="2"/>
            <w:tcBorders>
              <w:top w:val="nil"/>
              <w:left w:val="single" w:sz="4" w:space="0" w:color="auto"/>
            </w:tcBorders>
          </w:tcPr>
          <w:p w14:paraId="4A513FA9" w14:textId="77777777" w:rsidR="00082385" w:rsidRPr="0056598D" w:rsidRDefault="00082385" w:rsidP="00F57C29">
            <w:pPr>
              <w:autoSpaceDE w:val="0"/>
              <w:autoSpaceDN w:val="0"/>
              <w:adjustRightInd w:val="0"/>
              <w:rPr>
                <w:rFonts w:ascii="Arial" w:hAnsi="Arial" w:cs="Arial"/>
                <w:sz w:val="20"/>
                <w:szCs w:val="24"/>
              </w:rPr>
            </w:pPr>
          </w:p>
        </w:tc>
      </w:tr>
      <w:bookmarkEnd w:id="8"/>
      <w:tr w:rsidR="00281ECA" w:rsidRPr="00FA4621" w14:paraId="39BDC79D"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7A6B0E65" w14:textId="77777777" w:rsidR="00281ECA" w:rsidRPr="00FA4621" w:rsidRDefault="00281ECA" w:rsidP="00281ECA">
            <w:pPr>
              <w:tabs>
                <w:tab w:val="left" w:pos="330"/>
              </w:tabs>
              <w:autoSpaceDE w:val="0"/>
              <w:autoSpaceDN w:val="0"/>
              <w:adjustRightInd w:val="0"/>
              <w:ind w:left="330" w:hanging="360"/>
              <w:rPr>
                <w:rFonts w:ascii="Palatino Linotype" w:hAnsi="Palatino Linotype"/>
                <w:szCs w:val="24"/>
              </w:rPr>
            </w:pPr>
            <w:r>
              <w:rPr>
                <w:rFonts w:ascii="Palatino Linotype" w:hAnsi="Palatino Linotype"/>
                <w:b/>
                <w:szCs w:val="24"/>
              </w:rPr>
              <w:t xml:space="preserve">b)   </w:t>
            </w:r>
            <w:r w:rsidRPr="0041244E">
              <w:rPr>
                <w:rFonts w:ascii="Palatino Linotype" w:hAnsi="Palatino Linotype"/>
                <w:b/>
                <w:szCs w:val="24"/>
              </w:rPr>
              <w:t>Have you</w:t>
            </w:r>
            <w:r>
              <w:t xml:space="preserve"> </w:t>
            </w:r>
            <w:r w:rsidRPr="00082385">
              <w:rPr>
                <w:rFonts w:ascii="Palatino Linotype" w:hAnsi="Palatino Linotype"/>
                <w:b/>
                <w:szCs w:val="24"/>
              </w:rPr>
              <w:t>or your professional liability insurance carrier ever settled a claim against you for professional malpractice</w:t>
            </w:r>
            <w:r w:rsidRPr="00296814">
              <w:rPr>
                <w:rFonts w:ascii="Palatino Linotype" w:hAnsi="Palatino Linotype"/>
                <w:b/>
                <w:szCs w:val="24"/>
              </w:rPr>
              <w:t>?</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7814318C" w14:textId="77777777" w:rsidR="00281ECA" w:rsidRPr="002B6B95" w:rsidRDefault="00281ECA" w:rsidP="007B0470">
            <w:pPr>
              <w:autoSpaceDE w:val="0"/>
              <w:autoSpaceDN w:val="0"/>
              <w:adjustRightInd w:val="0"/>
              <w:rPr>
                <w:rFonts w:ascii="Arial" w:hAnsi="Arial" w:cs="Arial"/>
                <w:sz w:val="20"/>
                <w:szCs w:val="24"/>
              </w:rPr>
            </w:pPr>
          </w:p>
        </w:tc>
      </w:tr>
      <w:tr w:rsidR="00082385" w:rsidRPr="00FA4621" w14:paraId="3ADB2C96"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409FA056" w14:textId="77777777" w:rsidR="00082385" w:rsidRDefault="00082385" w:rsidP="00F57C29">
            <w:pPr>
              <w:autoSpaceDE w:val="0"/>
              <w:autoSpaceDN w:val="0"/>
              <w:adjustRightInd w:val="0"/>
              <w:ind w:left="690"/>
              <w:rPr>
                <w:rFonts w:ascii="Palatino Linotype" w:hAnsi="Palatino Linotype"/>
                <w:szCs w:val="24"/>
              </w:rPr>
            </w:pPr>
            <w:r>
              <w:rPr>
                <w:rFonts w:ascii="Palatino Linotype" w:hAnsi="Palatino Linotype"/>
                <w:szCs w:val="24"/>
              </w:rPr>
              <w:t xml:space="preserve">If yes, give particulars, </w:t>
            </w:r>
            <w:r w:rsidRPr="00082385">
              <w:rPr>
                <w:rFonts w:ascii="Palatino Linotype" w:hAnsi="Palatino Linotype"/>
                <w:szCs w:val="24"/>
              </w:rPr>
              <w:t>including the amounts involved</w:t>
            </w:r>
            <w:r w:rsidR="006D1E2F">
              <w:rPr>
                <w:rFonts w:ascii="Palatino Linotype" w:hAnsi="Palatino Linotype"/>
                <w:szCs w:val="24"/>
              </w:rPr>
              <w:t>.</w:t>
            </w:r>
          </w:p>
        </w:tc>
        <w:tc>
          <w:tcPr>
            <w:tcW w:w="6565" w:type="dxa"/>
            <w:gridSpan w:val="2"/>
            <w:tcBorders>
              <w:top w:val="nil"/>
              <w:left w:val="single" w:sz="4" w:space="0" w:color="auto"/>
            </w:tcBorders>
          </w:tcPr>
          <w:p w14:paraId="46D6D5F7" w14:textId="77777777" w:rsidR="00082385" w:rsidRPr="0056598D" w:rsidRDefault="00082385" w:rsidP="00F57C29">
            <w:pPr>
              <w:autoSpaceDE w:val="0"/>
              <w:autoSpaceDN w:val="0"/>
              <w:adjustRightInd w:val="0"/>
              <w:rPr>
                <w:rFonts w:ascii="Arial" w:hAnsi="Arial" w:cs="Arial"/>
                <w:sz w:val="20"/>
                <w:szCs w:val="24"/>
              </w:rPr>
            </w:pPr>
          </w:p>
        </w:tc>
      </w:tr>
      <w:tr w:rsidR="00281ECA" w:rsidRPr="00FA4621" w14:paraId="182253CA"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054A57C1" w14:textId="77777777" w:rsidR="00281ECA" w:rsidRPr="00FA4621" w:rsidRDefault="00281ECA" w:rsidP="00281ECA">
            <w:pPr>
              <w:pStyle w:val="ListParagraph"/>
              <w:numPr>
                <w:ilvl w:val="0"/>
                <w:numId w:val="2"/>
              </w:numPr>
              <w:ind w:left="330"/>
              <w:rPr>
                <w:rFonts w:ascii="Palatino Linotype" w:hAnsi="Palatino Linotype"/>
                <w:szCs w:val="24"/>
              </w:rPr>
            </w:pPr>
            <w:r w:rsidRPr="002C6598">
              <w:rPr>
                <w:rFonts w:ascii="Palatino Linotype" w:hAnsi="Palatino Linotype"/>
                <w:b/>
                <w:szCs w:val="24"/>
              </w:rPr>
              <w:t>Have</w:t>
            </w:r>
            <w:r w:rsidRPr="00A21261">
              <w:rPr>
                <w:rFonts w:ascii="Palatino Linotype" w:hAnsi="Palatino Linotype"/>
                <w:b/>
                <w:szCs w:val="24"/>
              </w:rPr>
              <w:t xml:space="preserve"> you </w:t>
            </w:r>
            <w:r w:rsidRPr="002C6598">
              <w:rPr>
                <w:rFonts w:ascii="Palatino Linotype" w:hAnsi="Palatino Linotype"/>
                <w:b/>
                <w:szCs w:val="24"/>
              </w:rPr>
              <w:t>ever been charged in any civil or criminal proceedings with conduct alleged to involve moral turpitude, dishonesty</w:t>
            </w:r>
            <w:r>
              <w:rPr>
                <w:rFonts w:ascii="Palatino Linotype" w:hAnsi="Palatino Linotype"/>
                <w:b/>
                <w:szCs w:val="24"/>
              </w:rPr>
              <w:t xml:space="preserve"> or unethical conduct</w:t>
            </w:r>
            <w:r w:rsidRPr="002C6598">
              <w:rPr>
                <w:rFonts w:ascii="Palatino Linotype" w:hAnsi="Palatino Linotype"/>
                <w:b/>
                <w:szCs w:val="24"/>
              </w:rPr>
              <w:t>?</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101531C0" w14:textId="77777777" w:rsidR="00281ECA" w:rsidRPr="002B6B95" w:rsidRDefault="00281ECA" w:rsidP="007B0470">
            <w:pPr>
              <w:autoSpaceDE w:val="0"/>
              <w:autoSpaceDN w:val="0"/>
              <w:adjustRightInd w:val="0"/>
              <w:rPr>
                <w:rFonts w:ascii="Arial" w:hAnsi="Arial" w:cs="Arial"/>
                <w:sz w:val="20"/>
                <w:szCs w:val="24"/>
              </w:rPr>
            </w:pPr>
          </w:p>
        </w:tc>
      </w:tr>
      <w:tr w:rsidR="002C6598" w:rsidRPr="00FA4621" w14:paraId="04789F96"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3F5091AE" w14:textId="77777777" w:rsidR="002C6598" w:rsidRDefault="002C6598" w:rsidP="00F57C29">
            <w:pPr>
              <w:autoSpaceDE w:val="0"/>
              <w:autoSpaceDN w:val="0"/>
              <w:adjustRightInd w:val="0"/>
              <w:ind w:left="690"/>
              <w:rPr>
                <w:rFonts w:ascii="Palatino Linotype" w:hAnsi="Palatino Linotype"/>
                <w:szCs w:val="24"/>
              </w:rPr>
            </w:pPr>
            <w:r>
              <w:rPr>
                <w:rFonts w:ascii="Palatino Linotype" w:hAnsi="Palatino Linotype"/>
                <w:szCs w:val="24"/>
              </w:rPr>
              <w:t>If yes, give particulars</w:t>
            </w:r>
            <w:r w:rsidR="006D1E2F">
              <w:rPr>
                <w:rFonts w:ascii="Palatino Linotype" w:hAnsi="Palatino Linotype"/>
                <w:szCs w:val="24"/>
              </w:rPr>
              <w:t>.</w:t>
            </w:r>
          </w:p>
          <w:p w14:paraId="1D00B54E" w14:textId="77777777" w:rsidR="00D64E4D" w:rsidRDefault="00D64E4D" w:rsidP="00D64E4D">
            <w:pPr>
              <w:rPr>
                <w:rFonts w:ascii="Palatino Linotype" w:hAnsi="Palatino Linotype"/>
                <w:szCs w:val="24"/>
              </w:rPr>
            </w:pPr>
          </w:p>
          <w:p w14:paraId="77F53955" w14:textId="10F18825" w:rsidR="00D64E4D" w:rsidRPr="00D64E4D" w:rsidRDefault="00D64E4D" w:rsidP="00D64E4D">
            <w:pPr>
              <w:ind w:firstLine="720"/>
              <w:rPr>
                <w:rFonts w:ascii="Palatino Linotype" w:hAnsi="Palatino Linotype"/>
                <w:szCs w:val="24"/>
              </w:rPr>
            </w:pPr>
          </w:p>
        </w:tc>
        <w:tc>
          <w:tcPr>
            <w:tcW w:w="6565" w:type="dxa"/>
            <w:gridSpan w:val="2"/>
            <w:tcBorders>
              <w:top w:val="nil"/>
              <w:left w:val="single" w:sz="4" w:space="0" w:color="auto"/>
            </w:tcBorders>
          </w:tcPr>
          <w:p w14:paraId="15A560A0" w14:textId="77777777" w:rsidR="002C6598" w:rsidRPr="0056598D" w:rsidRDefault="002C6598" w:rsidP="00F57C29">
            <w:pPr>
              <w:autoSpaceDE w:val="0"/>
              <w:autoSpaceDN w:val="0"/>
              <w:adjustRightInd w:val="0"/>
              <w:rPr>
                <w:rFonts w:ascii="Arial" w:hAnsi="Arial" w:cs="Arial"/>
                <w:sz w:val="20"/>
                <w:szCs w:val="24"/>
              </w:rPr>
            </w:pPr>
          </w:p>
        </w:tc>
      </w:tr>
      <w:tr w:rsidR="00281ECA" w:rsidRPr="00FA4621" w14:paraId="20A18046"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228EFF95" w14:textId="77777777" w:rsidR="00281ECA" w:rsidRPr="00FA4621" w:rsidRDefault="00281ECA" w:rsidP="00281ECA">
            <w:pPr>
              <w:pStyle w:val="ListParagraph"/>
              <w:numPr>
                <w:ilvl w:val="0"/>
                <w:numId w:val="2"/>
              </w:numPr>
              <w:ind w:left="330"/>
              <w:rPr>
                <w:rFonts w:ascii="Palatino Linotype" w:hAnsi="Palatino Linotype"/>
                <w:szCs w:val="24"/>
              </w:rPr>
            </w:pPr>
            <w:r w:rsidRPr="00A21261">
              <w:rPr>
                <w:rFonts w:ascii="Palatino Linotype" w:hAnsi="Palatino Linotype"/>
                <w:b/>
              </w:rPr>
              <w:lastRenderedPageBreak/>
              <w:t>Have</w:t>
            </w:r>
            <w:r w:rsidRPr="00A21261">
              <w:rPr>
                <w:rFonts w:ascii="Palatino Linotype" w:hAnsi="Palatino Linotype"/>
                <w:b/>
                <w:szCs w:val="24"/>
              </w:rPr>
              <w:t xml:space="preserve"> </w:t>
            </w:r>
            <w:r w:rsidRPr="006D1E2F">
              <w:rPr>
                <w:rFonts w:ascii="Palatino Linotype" w:hAnsi="Palatino Linotype"/>
                <w:b/>
                <w:szCs w:val="24"/>
              </w:rPr>
              <w:t>you ever been disciplined or cited for a breach of ethics or unprofessional conduct by any court, administrative agency,</w:t>
            </w:r>
            <w:r>
              <w:rPr>
                <w:rFonts w:ascii="Palatino Linotype" w:hAnsi="Palatino Linotype"/>
                <w:b/>
                <w:szCs w:val="24"/>
              </w:rPr>
              <w:t xml:space="preserve"> </w:t>
            </w:r>
            <w:r w:rsidRPr="006D1E2F">
              <w:rPr>
                <w:rFonts w:ascii="Palatino Linotype" w:hAnsi="Palatino Linotype"/>
                <w:b/>
                <w:szCs w:val="24"/>
              </w:rPr>
              <w:t>bar association, or other professional group?</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62EFB28C" w14:textId="77777777" w:rsidR="00281ECA" w:rsidRPr="002B6B95" w:rsidRDefault="00281ECA" w:rsidP="007B0470">
            <w:pPr>
              <w:autoSpaceDE w:val="0"/>
              <w:autoSpaceDN w:val="0"/>
              <w:adjustRightInd w:val="0"/>
              <w:rPr>
                <w:rFonts w:ascii="Arial" w:hAnsi="Arial" w:cs="Arial"/>
                <w:sz w:val="20"/>
                <w:szCs w:val="24"/>
              </w:rPr>
            </w:pPr>
          </w:p>
        </w:tc>
      </w:tr>
      <w:tr w:rsidR="002C6598" w:rsidRPr="00FA4621" w14:paraId="3B1C2181"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6EC2C7FB" w14:textId="77777777" w:rsidR="002C6598" w:rsidRDefault="002C6598" w:rsidP="00F57C29">
            <w:pPr>
              <w:autoSpaceDE w:val="0"/>
              <w:autoSpaceDN w:val="0"/>
              <w:adjustRightInd w:val="0"/>
              <w:ind w:left="690"/>
              <w:rPr>
                <w:rFonts w:ascii="Palatino Linotype" w:hAnsi="Palatino Linotype"/>
                <w:szCs w:val="24"/>
              </w:rPr>
            </w:pPr>
            <w:r>
              <w:rPr>
                <w:rFonts w:ascii="Palatino Linotype" w:hAnsi="Palatino Linotype"/>
                <w:szCs w:val="24"/>
              </w:rPr>
              <w:t>If yes, give particulars</w:t>
            </w:r>
            <w:r w:rsidR="006D1E2F">
              <w:rPr>
                <w:rFonts w:ascii="Palatino Linotype" w:hAnsi="Palatino Linotype"/>
                <w:szCs w:val="24"/>
              </w:rPr>
              <w:t>.</w:t>
            </w:r>
          </w:p>
        </w:tc>
        <w:tc>
          <w:tcPr>
            <w:tcW w:w="6565" w:type="dxa"/>
            <w:gridSpan w:val="2"/>
            <w:tcBorders>
              <w:top w:val="nil"/>
              <w:left w:val="single" w:sz="4" w:space="0" w:color="auto"/>
            </w:tcBorders>
          </w:tcPr>
          <w:p w14:paraId="417EDE1F" w14:textId="77777777" w:rsidR="002C6598" w:rsidRPr="0056598D" w:rsidRDefault="002C6598" w:rsidP="00F57C29">
            <w:pPr>
              <w:autoSpaceDE w:val="0"/>
              <w:autoSpaceDN w:val="0"/>
              <w:adjustRightInd w:val="0"/>
              <w:rPr>
                <w:rFonts w:ascii="Arial" w:hAnsi="Arial" w:cs="Arial"/>
                <w:sz w:val="20"/>
                <w:szCs w:val="24"/>
              </w:rPr>
            </w:pPr>
          </w:p>
        </w:tc>
      </w:tr>
      <w:tr w:rsidR="00281ECA" w:rsidRPr="00FA4621" w14:paraId="28D53B60"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413E2E53" w14:textId="77777777" w:rsidR="00281ECA" w:rsidRPr="00FA4621" w:rsidRDefault="00281ECA" w:rsidP="00281ECA">
            <w:pPr>
              <w:pStyle w:val="ListParagraph"/>
              <w:numPr>
                <w:ilvl w:val="0"/>
                <w:numId w:val="2"/>
              </w:numPr>
              <w:ind w:left="330"/>
              <w:rPr>
                <w:rFonts w:ascii="Palatino Linotype" w:hAnsi="Palatino Linotype"/>
                <w:szCs w:val="24"/>
              </w:rPr>
            </w:pPr>
            <w:r w:rsidRPr="006D1E2F">
              <w:rPr>
                <w:rFonts w:ascii="Palatino Linotype" w:hAnsi="Palatino Linotype"/>
                <w:b/>
                <w:szCs w:val="24"/>
              </w:rPr>
              <w:t>Have you filed appropriate tax returns as required by federal, state, local, and other government authorities</w:t>
            </w:r>
            <w:r w:rsidRPr="00A21261">
              <w:rPr>
                <w:rFonts w:ascii="Palatino Linotype" w:hAnsi="Palatino Linotype"/>
                <w:b/>
                <w:szCs w:val="24"/>
              </w:rPr>
              <w:t>?</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0984058A" w14:textId="77777777" w:rsidR="00281ECA" w:rsidRPr="002B6B95" w:rsidRDefault="00281ECA" w:rsidP="007B0470">
            <w:pPr>
              <w:autoSpaceDE w:val="0"/>
              <w:autoSpaceDN w:val="0"/>
              <w:adjustRightInd w:val="0"/>
              <w:rPr>
                <w:rFonts w:ascii="Arial" w:hAnsi="Arial" w:cs="Arial"/>
                <w:sz w:val="20"/>
                <w:szCs w:val="24"/>
              </w:rPr>
            </w:pPr>
          </w:p>
        </w:tc>
      </w:tr>
      <w:tr w:rsidR="002C6598" w:rsidRPr="00FA4621" w14:paraId="3A55C05F"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1753AD37" w14:textId="77777777" w:rsidR="002C6598" w:rsidRDefault="002C6598" w:rsidP="00F57C29">
            <w:pPr>
              <w:autoSpaceDE w:val="0"/>
              <w:autoSpaceDN w:val="0"/>
              <w:adjustRightInd w:val="0"/>
              <w:ind w:left="690"/>
              <w:rPr>
                <w:rFonts w:ascii="Palatino Linotype" w:hAnsi="Palatino Linotype"/>
                <w:szCs w:val="24"/>
              </w:rPr>
            </w:pPr>
            <w:r>
              <w:rPr>
                <w:rFonts w:ascii="Palatino Linotype" w:hAnsi="Palatino Linotype"/>
                <w:szCs w:val="24"/>
              </w:rPr>
              <w:t xml:space="preserve">If </w:t>
            </w:r>
            <w:r w:rsidR="006D1E2F">
              <w:rPr>
                <w:rFonts w:ascii="Palatino Linotype" w:hAnsi="Palatino Linotype"/>
                <w:szCs w:val="24"/>
              </w:rPr>
              <w:t>no</w:t>
            </w:r>
            <w:r>
              <w:rPr>
                <w:rFonts w:ascii="Palatino Linotype" w:hAnsi="Palatino Linotype"/>
                <w:szCs w:val="24"/>
              </w:rPr>
              <w:t xml:space="preserve">, </w:t>
            </w:r>
            <w:r w:rsidR="006D1E2F">
              <w:rPr>
                <w:rFonts w:ascii="Palatino Linotype" w:hAnsi="Palatino Linotype"/>
                <w:szCs w:val="24"/>
              </w:rPr>
              <w:t>explain.</w:t>
            </w:r>
          </w:p>
        </w:tc>
        <w:tc>
          <w:tcPr>
            <w:tcW w:w="6565" w:type="dxa"/>
            <w:gridSpan w:val="2"/>
            <w:tcBorders>
              <w:top w:val="nil"/>
              <w:left w:val="single" w:sz="4" w:space="0" w:color="auto"/>
            </w:tcBorders>
          </w:tcPr>
          <w:p w14:paraId="0028DA92" w14:textId="77777777" w:rsidR="002C6598" w:rsidRPr="0056598D" w:rsidRDefault="002C6598" w:rsidP="00F57C29">
            <w:pPr>
              <w:autoSpaceDE w:val="0"/>
              <w:autoSpaceDN w:val="0"/>
              <w:adjustRightInd w:val="0"/>
              <w:rPr>
                <w:rFonts w:ascii="Arial" w:hAnsi="Arial" w:cs="Arial"/>
                <w:sz w:val="20"/>
                <w:szCs w:val="24"/>
              </w:rPr>
            </w:pPr>
          </w:p>
        </w:tc>
      </w:tr>
      <w:tr w:rsidR="00281ECA" w:rsidRPr="00FA4621" w14:paraId="3F7372B9" w14:textId="77777777" w:rsidTr="00281ECA">
        <w:tblPrEx>
          <w:jc w:val="left"/>
          <w:tblCellMar>
            <w:top w:w="86" w:type="dxa"/>
            <w:bottom w:w="86" w:type="dxa"/>
          </w:tblCellMar>
        </w:tblPrEx>
        <w:tc>
          <w:tcPr>
            <w:tcW w:w="8600" w:type="dxa"/>
            <w:gridSpan w:val="2"/>
            <w:tcBorders>
              <w:bottom w:val="nil"/>
            </w:tcBorders>
            <w:shd w:val="clear" w:color="auto" w:fill="F2F2F2" w:themeFill="background1" w:themeFillShade="F2"/>
          </w:tcPr>
          <w:p w14:paraId="06C1D23C" w14:textId="77777777" w:rsidR="00281ECA" w:rsidRPr="00FA4621" w:rsidRDefault="00281ECA" w:rsidP="00281ECA">
            <w:pPr>
              <w:pStyle w:val="ListParagraph"/>
              <w:numPr>
                <w:ilvl w:val="0"/>
                <w:numId w:val="2"/>
              </w:numPr>
              <w:ind w:left="330"/>
              <w:rPr>
                <w:rFonts w:ascii="Palatino Linotype" w:hAnsi="Palatino Linotype"/>
                <w:szCs w:val="24"/>
              </w:rPr>
            </w:pPr>
            <w:r w:rsidRPr="002C6598">
              <w:rPr>
                <w:rFonts w:ascii="Palatino Linotype" w:hAnsi="Palatino Linotype"/>
                <w:b/>
                <w:szCs w:val="24"/>
              </w:rPr>
              <w:t>Have</w:t>
            </w:r>
            <w:r w:rsidRPr="00A21261">
              <w:rPr>
                <w:rFonts w:ascii="Palatino Linotype" w:hAnsi="Palatino Linotype"/>
                <w:b/>
                <w:szCs w:val="24"/>
              </w:rPr>
              <w:t xml:space="preserve"> </w:t>
            </w:r>
            <w:r w:rsidRPr="006D1E2F">
              <w:rPr>
                <w:rFonts w:ascii="Palatino Linotype" w:hAnsi="Palatino Linotype"/>
                <w:b/>
                <w:szCs w:val="24"/>
              </w:rPr>
              <w:t>any liens or claims ever been instituted against you by the federal, state, or local authorities</w:t>
            </w:r>
            <w:r w:rsidRPr="00A21261">
              <w:rPr>
                <w:rFonts w:ascii="Palatino Linotype" w:hAnsi="Palatino Linotype"/>
                <w:b/>
                <w:szCs w:val="24"/>
              </w:rPr>
              <w:t>?</w:t>
            </w:r>
            <w:r>
              <w:rPr>
                <w:rFonts w:ascii="Palatino Linotype" w:hAnsi="Palatino Linotype"/>
                <w:b/>
                <w:szCs w:val="24"/>
              </w:rPr>
              <w:t xml:space="preserve">   </w:t>
            </w:r>
            <w:r w:rsidRPr="002B6B95">
              <w:rPr>
                <w:rFonts w:ascii="Palatino Linotype" w:hAnsi="Palatino Linotype"/>
                <w:b/>
                <w:i/>
                <w:szCs w:val="24"/>
              </w:rPr>
              <w:t>Yes/No</w:t>
            </w:r>
          </w:p>
        </w:tc>
        <w:tc>
          <w:tcPr>
            <w:tcW w:w="2910" w:type="dxa"/>
            <w:tcBorders>
              <w:left w:val="nil"/>
              <w:bottom w:val="nil"/>
            </w:tcBorders>
            <w:vAlign w:val="center"/>
          </w:tcPr>
          <w:p w14:paraId="54AB01DE" w14:textId="77777777" w:rsidR="00281ECA" w:rsidRPr="002B6B95" w:rsidRDefault="00281ECA" w:rsidP="007B0470">
            <w:pPr>
              <w:autoSpaceDE w:val="0"/>
              <w:autoSpaceDN w:val="0"/>
              <w:adjustRightInd w:val="0"/>
              <w:rPr>
                <w:rFonts w:ascii="Arial" w:hAnsi="Arial" w:cs="Arial"/>
                <w:sz w:val="20"/>
                <w:szCs w:val="24"/>
              </w:rPr>
            </w:pPr>
          </w:p>
        </w:tc>
      </w:tr>
      <w:tr w:rsidR="002C6598" w:rsidRPr="00FA4621" w14:paraId="6E0EA551" w14:textId="77777777" w:rsidTr="00281ECA">
        <w:tblPrEx>
          <w:tblCellMar>
            <w:top w:w="86" w:type="dxa"/>
            <w:bottom w:w="86" w:type="dxa"/>
          </w:tblCellMar>
        </w:tblPrEx>
        <w:trPr>
          <w:jc w:val="center"/>
        </w:trPr>
        <w:tc>
          <w:tcPr>
            <w:tcW w:w="4945" w:type="dxa"/>
            <w:tcBorders>
              <w:top w:val="nil"/>
              <w:right w:val="single" w:sz="4" w:space="0" w:color="auto"/>
            </w:tcBorders>
            <w:shd w:val="clear" w:color="auto" w:fill="F2F2F2" w:themeFill="background1" w:themeFillShade="F2"/>
          </w:tcPr>
          <w:p w14:paraId="4B04EB36" w14:textId="77777777" w:rsidR="002C6598" w:rsidRDefault="002C6598" w:rsidP="00F57C29">
            <w:pPr>
              <w:autoSpaceDE w:val="0"/>
              <w:autoSpaceDN w:val="0"/>
              <w:adjustRightInd w:val="0"/>
              <w:ind w:left="690"/>
              <w:rPr>
                <w:rFonts w:ascii="Palatino Linotype" w:hAnsi="Palatino Linotype"/>
                <w:szCs w:val="24"/>
              </w:rPr>
            </w:pPr>
            <w:r>
              <w:rPr>
                <w:rFonts w:ascii="Palatino Linotype" w:hAnsi="Palatino Linotype"/>
                <w:szCs w:val="24"/>
              </w:rPr>
              <w:t xml:space="preserve">If yes, </w:t>
            </w:r>
            <w:r w:rsidR="006D1E2F">
              <w:rPr>
                <w:rFonts w:ascii="Palatino Linotype" w:hAnsi="Palatino Linotype"/>
                <w:szCs w:val="24"/>
              </w:rPr>
              <w:t>explain.</w:t>
            </w:r>
          </w:p>
        </w:tc>
        <w:tc>
          <w:tcPr>
            <w:tcW w:w="6565" w:type="dxa"/>
            <w:gridSpan w:val="2"/>
            <w:tcBorders>
              <w:top w:val="nil"/>
              <w:left w:val="single" w:sz="4" w:space="0" w:color="auto"/>
            </w:tcBorders>
          </w:tcPr>
          <w:p w14:paraId="16C065D0" w14:textId="77777777" w:rsidR="002C6598" w:rsidRPr="0056598D" w:rsidRDefault="002C6598" w:rsidP="00F57C29">
            <w:pPr>
              <w:autoSpaceDE w:val="0"/>
              <w:autoSpaceDN w:val="0"/>
              <w:adjustRightInd w:val="0"/>
              <w:rPr>
                <w:rFonts w:ascii="Arial" w:hAnsi="Arial" w:cs="Arial"/>
                <w:sz w:val="20"/>
                <w:szCs w:val="24"/>
              </w:rPr>
            </w:pPr>
          </w:p>
        </w:tc>
      </w:tr>
    </w:tbl>
    <w:p w14:paraId="42E8FC94" w14:textId="77777777" w:rsidR="006D1E2F" w:rsidRDefault="006D1E2F" w:rsidP="009323F8">
      <w:pPr>
        <w:autoSpaceDE w:val="0"/>
        <w:autoSpaceDN w:val="0"/>
        <w:adjustRightInd w:val="0"/>
        <w:spacing w:after="0" w:line="240" w:lineRule="auto"/>
        <w:rPr>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510"/>
      </w:tblGrid>
      <w:tr w:rsidR="00B97AEF" w:rsidRPr="00FA4621" w14:paraId="35EA9520" w14:textId="77777777" w:rsidTr="00F57C29">
        <w:trPr>
          <w:jc w:val="center"/>
        </w:trPr>
        <w:tc>
          <w:tcPr>
            <w:tcW w:w="11510" w:type="dxa"/>
            <w:tcBorders>
              <w:bottom w:val="single" w:sz="4" w:space="0" w:color="auto"/>
            </w:tcBorders>
            <w:shd w:val="clear" w:color="auto" w:fill="4F81BD" w:themeFill="accent1"/>
          </w:tcPr>
          <w:p w14:paraId="7F2E7FD2" w14:textId="77777777" w:rsidR="00B97AEF" w:rsidRPr="007968CD" w:rsidRDefault="00B97AEF" w:rsidP="00F57C29">
            <w:pPr>
              <w:autoSpaceDE w:val="0"/>
              <w:autoSpaceDN w:val="0"/>
              <w:adjustRightInd w:val="0"/>
              <w:rPr>
                <w:rFonts w:ascii="Palatino Linotype" w:hAnsi="Palatino Linotype"/>
                <w:b/>
                <w:szCs w:val="24"/>
              </w:rPr>
            </w:pPr>
            <w:r>
              <w:rPr>
                <w:rFonts w:ascii="Palatino Linotype" w:hAnsi="Palatino Linotype"/>
                <w:b/>
                <w:color w:val="FFFFFF" w:themeColor="background1"/>
                <w:sz w:val="28"/>
                <w:szCs w:val="24"/>
              </w:rPr>
              <w:t>PROFESSIONAL AND OTHER ACTIVITIES</w:t>
            </w:r>
          </w:p>
        </w:tc>
      </w:tr>
      <w:tr w:rsidR="00B97AEF" w:rsidRPr="00FA4621" w14:paraId="3B7B3FD7" w14:textId="77777777" w:rsidTr="00F57C29">
        <w:tblPrEx>
          <w:tblCellMar>
            <w:top w:w="86" w:type="dxa"/>
            <w:bottom w:w="86" w:type="dxa"/>
          </w:tblCellMar>
        </w:tblPrEx>
        <w:trPr>
          <w:jc w:val="center"/>
        </w:trPr>
        <w:tc>
          <w:tcPr>
            <w:tcW w:w="11510" w:type="dxa"/>
            <w:tcBorders>
              <w:top w:val="nil"/>
              <w:bottom w:val="nil"/>
            </w:tcBorders>
            <w:shd w:val="clear" w:color="auto" w:fill="F2F2F2" w:themeFill="background1" w:themeFillShade="F2"/>
          </w:tcPr>
          <w:p w14:paraId="0367AD98" w14:textId="77777777" w:rsidR="00B97AEF" w:rsidRPr="003C15D1" w:rsidRDefault="00B97AEF" w:rsidP="003C15D1">
            <w:pPr>
              <w:pStyle w:val="ListParagraph"/>
              <w:numPr>
                <w:ilvl w:val="0"/>
                <w:numId w:val="2"/>
              </w:numPr>
              <w:tabs>
                <w:tab w:val="left" w:pos="420"/>
              </w:tabs>
              <w:autoSpaceDE w:val="0"/>
              <w:autoSpaceDN w:val="0"/>
              <w:adjustRightInd w:val="0"/>
              <w:ind w:left="690" w:hanging="720"/>
              <w:rPr>
                <w:rFonts w:ascii="Arial" w:hAnsi="Arial" w:cs="Arial"/>
                <w:b/>
                <w:sz w:val="20"/>
                <w:szCs w:val="24"/>
              </w:rPr>
            </w:pPr>
            <w:r w:rsidRPr="006E42BB">
              <w:rPr>
                <w:rFonts w:ascii="Palatino Linotype" w:hAnsi="Palatino Linotype"/>
                <w:b/>
              </w:rPr>
              <w:t xml:space="preserve">a)  </w:t>
            </w:r>
            <w:r w:rsidR="003C15D1" w:rsidRPr="003C15D1">
              <w:rPr>
                <w:rFonts w:ascii="Palatino Linotype" w:hAnsi="Palatino Linotype"/>
                <w:b/>
                <w:szCs w:val="24"/>
              </w:rPr>
              <w:t>List</w:t>
            </w:r>
            <w:r w:rsidR="003C15D1" w:rsidRPr="003C15D1">
              <w:rPr>
                <w:rFonts w:ascii="Palatino Linotype" w:hAnsi="Palatino Linotype"/>
                <w:b/>
              </w:rPr>
              <w:t xml:space="preserve"> all bar associations and legal professional societies of which you are a member and give the titles and dates of any</w:t>
            </w:r>
            <w:r w:rsidR="003C15D1">
              <w:rPr>
                <w:rFonts w:ascii="Palatino Linotype" w:hAnsi="Palatino Linotype"/>
                <w:b/>
              </w:rPr>
              <w:t xml:space="preserve"> </w:t>
            </w:r>
            <w:r w:rsidR="003C15D1" w:rsidRPr="003C15D1">
              <w:rPr>
                <w:rFonts w:ascii="Palatino Linotype" w:hAnsi="Palatino Linotype"/>
                <w:b/>
              </w:rPr>
              <w:t>office you have held in such groups, and committees to which you belonged</w:t>
            </w:r>
            <w:r w:rsidRPr="003C15D1">
              <w:rPr>
                <w:rFonts w:ascii="Palatino Linotype" w:hAnsi="Palatino Linotype"/>
                <w:b/>
              </w:rPr>
              <w:t>.</w:t>
            </w:r>
          </w:p>
        </w:tc>
      </w:tr>
      <w:tr w:rsidR="00B97AEF" w:rsidRPr="00FA4621" w14:paraId="5B5E109B" w14:textId="77777777" w:rsidTr="00776F80">
        <w:tblPrEx>
          <w:tblCellMar>
            <w:top w:w="86" w:type="dxa"/>
            <w:bottom w:w="86" w:type="dxa"/>
          </w:tblCellMar>
        </w:tblPrEx>
        <w:trPr>
          <w:jc w:val="center"/>
        </w:trPr>
        <w:tc>
          <w:tcPr>
            <w:tcW w:w="11510" w:type="dxa"/>
            <w:tcBorders>
              <w:top w:val="nil"/>
              <w:bottom w:val="single" w:sz="4" w:space="0" w:color="auto"/>
            </w:tcBorders>
            <w:shd w:val="clear" w:color="auto" w:fill="auto"/>
          </w:tcPr>
          <w:p w14:paraId="024CE79D" w14:textId="77777777" w:rsidR="00B97AEF" w:rsidRPr="0056598D" w:rsidRDefault="00B97AEF" w:rsidP="00F57C29">
            <w:pPr>
              <w:autoSpaceDE w:val="0"/>
              <w:autoSpaceDN w:val="0"/>
              <w:adjustRightInd w:val="0"/>
              <w:rPr>
                <w:rFonts w:ascii="Arial" w:hAnsi="Arial" w:cs="Arial"/>
                <w:sz w:val="20"/>
                <w:szCs w:val="24"/>
              </w:rPr>
            </w:pPr>
          </w:p>
        </w:tc>
      </w:tr>
      <w:tr w:rsidR="000C1E85" w:rsidRPr="00FA4621" w14:paraId="7171673C" w14:textId="77777777" w:rsidTr="00776F80">
        <w:tblPrEx>
          <w:jc w:val="left"/>
          <w:tblCellMar>
            <w:top w:w="0" w:type="dxa"/>
            <w:left w:w="108" w:type="dxa"/>
            <w:bottom w:w="0" w:type="dxa"/>
            <w:right w:w="108" w:type="dxa"/>
          </w:tblCellMar>
        </w:tblPrEx>
        <w:tc>
          <w:tcPr>
            <w:tcW w:w="11510" w:type="dxa"/>
            <w:tcBorders>
              <w:bottom w:val="nil"/>
            </w:tcBorders>
            <w:shd w:val="clear" w:color="auto" w:fill="F2F2F2" w:themeFill="background1" w:themeFillShade="F2"/>
          </w:tcPr>
          <w:p w14:paraId="42AFE859" w14:textId="77777777" w:rsidR="000C1E85" w:rsidRPr="00776F80" w:rsidRDefault="00776F80" w:rsidP="00776F80">
            <w:pPr>
              <w:tabs>
                <w:tab w:val="left" w:pos="330"/>
              </w:tabs>
              <w:autoSpaceDE w:val="0"/>
              <w:autoSpaceDN w:val="0"/>
              <w:adjustRightInd w:val="0"/>
              <w:ind w:left="330" w:hanging="360"/>
              <w:rPr>
                <w:rFonts w:ascii="Arial" w:hAnsi="Arial" w:cs="Arial"/>
                <w:b/>
                <w:sz w:val="20"/>
                <w:szCs w:val="24"/>
              </w:rPr>
            </w:pPr>
            <w:r>
              <w:rPr>
                <w:rFonts w:ascii="Palatino Linotype" w:hAnsi="Palatino Linotype"/>
                <w:b/>
              </w:rPr>
              <w:t>b</w:t>
            </w:r>
            <w:r w:rsidR="000C1E85" w:rsidRPr="00776F80">
              <w:rPr>
                <w:rFonts w:ascii="Palatino Linotype" w:hAnsi="Palatino Linotype"/>
                <w:b/>
              </w:rPr>
              <w:t xml:space="preserve">)  </w:t>
            </w:r>
            <w:r>
              <w:rPr>
                <w:rFonts w:ascii="Palatino Linotype" w:hAnsi="Palatino Linotype"/>
                <w:b/>
              </w:rPr>
              <w:t xml:space="preserve"> </w:t>
            </w:r>
            <w:r w:rsidR="000C1E85" w:rsidRPr="00776F80">
              <w:rPr>
                <w:rFonts w:ascii="Palatino Linotype" w:hAnsi="Palatino Linotype"/>
                <w:b/>
                <w:szCs w:val="24"/>
              </w:rPr>
              <w:t>List</w:t>
            </w:r>
            <w:r w:rsidR="000C1E85" w:rsidRPr="00776F80">
              <w:rPr>
                <w:rFonts w:ascii="Palatino Linotype" w:hAnsi="Palatino Linotype"/>
                <w:b/>
              </w:rPr>
              <w:t xml:space="preserve"> all </w:t>
            </w:r>
            <w:r w:rsidRPr="00776F80">
              <w:rPr>
                <w:rFonts w:ascii="Palatino Linotype" w:hAnsi="Palatino Linotype"/>
                <w:b/>
              </w:rPr>
              <w:t>organizations and clubs, other than the bar associations and professional societies identified in your response to</w:t>
            </w:r>
            <w:r>
              <w:rPr>
                <w:rFonts w:ascii="Palatino Linotype" w:hAnsi="Palatino Linotype"/>
                <w:b/>
              </w:rPr>
              <w:t xml:space="preserve"> </w:t>
            </w:r>
            <w:r w:rsidRPr="00776F80">
              <w:rPr>
                <w:rFonts w:ascii="Palatino Linotype" w:hAnsi="Palatino Linotype"/>
                <w:b/>
              </w:rPr>
              <w:t>Question 39a), of which you have been a member during the past ten years, including the titles and dates of any office</w:t>
            </w:r>
            <w:r>
              <w:rPr>
                <w:rFonts w:ascii="Palatino Linotype" w:hAnsi="Palatino Linotype"/>
                <w:b/>
              </w:rPr>
              <w:t xml:space="preserve"> </w:t>
            </w:r>
            <w:r w:rsidRPr="00776F80">
              <w:rPr>
                <w:rFonts w:ascii="Palatino Linotype" w:hAnsi="Palatino Linotype"/>
                <w:b/>
              </w:rPr>
              <w:t>you have held in each such organization</w:t>
            </w:r>
            <w:r w:rsidR="000C1E85" w:rsidRPr="00776F80">
              <w:rPr>
                <w:rFonts w:ascii="Palatino Linotype" w:hAnsi="Palatino Linotype"/>
                <w:b/>
              </w:rPr>
              <w:t>.</w:t>
            </w:r>
          </w:p>
        </w:tc>
      </w:tr>
      <w:tr w:rsidR="000C1E85" w:rsidRPr="00FA4621" w14:paraId="662C26A2" w14:textId="77777777" w:rsidTr="00776F80">
        <w:tblPrEx>
          <w:jc w:val="left"/>
          <w:tblCellMar>
            <w:top w:w="0" w:type="dxa"/>
            <w:left w:w="108" w:type="dxa"/>
            <w:bottom w:w="0" w:type="dxa"/>
            <w:right w:w="108" w:type="dxa"/>
          </w:tblCellMar>
        </w:tblPrEx>
        <w:tc>
          <w:tcPr>
            <w:tcW w:w="11510" w:type="dxa"/>
            <w:tcBorders>
              <w:top w:val="nil"/>
              <w:bottom w:val="single" w:sz="4" w:space="0" w:color="auto"/>
            </w:tcBorders>
          </w:tcPr>
          <w:p w14:paraId="26925EE3" w14:textId="77777777" w:rsidR="000C1E85" w:rsidRDefault="000C1E85" w:rsidP="00F57C29">
            <w:pPr>
              <w:autoSpaceDE w:val="0"/>
              <w:autoSpaceDN w:val="0"/>
              <w:adjustRightInd w:val="0"/>
              <w:rPr>
                <w:rFonts w:ascii="Arial" w:hAnsi="Arial" w:cs="Arial"/>
                <w:sz w:val="20"/>
                <w:szCs w:val="24"/>
              </w:rPr>
            </w:pPr>
          </w:p>
          <w:p w14:paraId="584EE821" w14:textId="77777777" w:rsidR="004E49D0" w:rsidRPr="0056598D" w:rsidRDefault="004E49D0" w:rsidP="00F57C29">
            <w:pPr>
              <w:autoSpaceDE w:val="0"/>
              <w:autoSpaceDN w:val="0"/>
              <w:adjustRightInd w:val="0"/>
              <w:rPr>
                <w:rFonts w:ascii="Arial" w:hAnsi="Arial" w:cs="Arial"/>
                <w:sz w:val="20"/>
                <w:szCs w:val="24"/>
              </w:rPr>
            </w:pPr>
          </w:p>
        </w:tc>
      </w:tr>
      <w:tr w:rsidR="00776F80" w:rsidRPr="00FA4621" w14:paraId="274974E3" w14:textId="77777777" w:rsidTr="00776F80">
        <w:tblPrEx>
          <w:jc w:val="left"/>
          <w:tblCellMar>
            <w:top w:w="0" w:type="dxa"/>
            <w:left w:w="108" w:type="dxa"/>
            <w:bottom w:w="0" w:type="dxa"/>
            <w:right w:w="108" w:type="dxa"/>
          </w:tblCellMar>
        </w:tblPrEx>
        <w:tc>
          <w:tcPr>
            <w:tcW w:w="11510" w:type="dxa"/>
            <w:tcBorders>
              <w:bottom w:val="nil"/>
            </w:tcBorders>
            <w:shd w:val="clear" w:color="auto" w:fill="F2F2F2" w:themeFill="background1" w:themeFillShade="F2"/>
          </w:tcPr>
          <w:p w14:paraId="46D2FD3A" w14:textId="77777777" w:rsidR="00776F80" w:rsidRPr="00776F80" w:rsidRDefault="00776F80" w:rsidP="00776F80">
            <w:pPr>
              <w:tabs>
                <w:tab w:val="left" w:pos="330"/>
              </w:tabs>
              <w:autoSpaceDE w:val="0"/>
              <w:autoSpaceDN w:val="0"/>
              <w:adjustRightInd w:val="0"/>
              <w:ind w:left="330" w:hanging="360"/>
              <w:rPr>
                <w:rFonts w:ascii="Arial" w:hAnsi="Arial" w:cs="Arial"/>
                <w:b/>
                <w:sz w:val="20"/>
                <w:szCs w:val="24"/>
              </w:rPr>
            </w:pPr>
            <w:r>
              <w:rPr>
                <w:rFonts w:ascii="Palatino Linotype" w:hAnsi="Palatino Linotype"/>
                <w:b/>
              </w:rPr>
              <w:t>c</w:t>
            </w:r>
            <w:r w:rsidRPr="00776F80">
              <w:rPr>
                <w:rFonts w:ascii="Palatino Linotype" w:hAnsi="Palatino Linotype"/>
                <w:b/>
              </w:rPr>
              <w:t xml:space="preserve">)  </w:t>
            </w:r>
            <w:r>
              <w:rPr>
                <w:rFonts w:ascii="Palatino Linotype" w:hAnsi="Palatino Linotype"/>
                <w:b/>
              </w:rPr>
              <w:t xml:space="preserve"> </w:t>
            </w:r>
            <w:r w:rsidRPr="00776F80">
              <w:rPr>
                <w:rFonts w:ascii="Palatino Linotype" w:hAnsi="Palatino Linotype"/>
                <w:b/>
                <w:szCs w:val="24"/>
              </w:rPr>
              <w:t xml:space="preserve">Have you </w:t>
            </w:r>
            <w:r w:rsidRPr="00776F80">
              <w:rPr>
                <w:rFonts w:ascii="Palatino Linotype" w:hAnsi="Palatino Linotype"/>
                <w:b/>
              </w:rPr>
              <w:t>ever</w:t>
            </w:r>
            <w:r w:rsidRPr="00776F80">
              <w:rPr>
                <w:rFonts w:ascii="Palatino Linotype" w:hAnsi="Palatino Linotype"/>
                <w:b/>
                <w:szCs w:val="24"/>
              </w:rPr>
              <w:t xml:space="preserve"> served on a merit selection panel to consider the appointment or reappointment of a United States</w:t>
            </w:r>
            <w:r>
              <w:rPr>
                <w:rFonts w:ascii="Palatino Linotype" w:hAnsi="Palatino Linotype"/>
                <w:b/>
                <w:szCs w:val="24"/>
              </w:rPr>
              <w:t xml:space="preserve"> Magistrate J</w:t>
            </w:r>
            <w:r w:rsidRPr="00776F80">
              <w:rPr>
                <w:rFonts w:ascii="Palatino Linotype" w:hAnsi="Palatino Linotype"/>
                <w:b/>
                <w:szCs w:val="24"/>
              </w:rPr>
              <w:t>udge in this district? If yes, please provide date(s) or appointment(s).</w:t>
            </w:r>
          </w:p>
        </w:tc>
      </w:tr>
      <w:tr w:rsidR="00776F80" w:rsidRPr="00FA4621" w14:paraId="1D1599CA" w14:textId="77777777" w:rsidTr="00776F80">
        <w:tblPrEx>
          <w:jc w:val="left"/>
          <w:tblCellMar>
            <w:top w:w="0" w:type="dxa"/>
            <w:left w:w="108" w:type="dxa"/>
            <w:bottom w:w="0" w:type="dxa"/>
            <w:right w:w="108" w:type="dxa"/>
          </w:tblCellMar>
        </w:tblPrEx>
        <w:tc>
          <w:tcPr>
            <w:tcW w:w="11510" w:type="dxa"/>
            <w:tcBorders>
              <w:top w:val="nil"/>
            </w:tcBorders>
          </w:tcPr>
          <w:p w14:paraId="4815E1A3" w14:textId="77777777" w:rsidR="00776F80" w:rsidRDefault="00776F80" w:rsidP="00F57C29">
            <w:pPr>
              <w:autoSpaceDE w:val="0"/>
              <w:autoSpaceDN w:val="0"/>
              <w:adjustRightInd w:val="0"/>
              <w:rPr>
                <w:rFonts w:ascii="Arial" w:hAnsi="Arial" w:cs="Arial"/>
                <w:sz w:val="20"/>
                <w:szCs w:val="24"/>
              </w:rPr>
            </w:pPr>
          </w:p>
          <w:p w14:paraId="0A7DF466" w14:textId="77777777" w:rsidR="004E49D0" w:rsidRPr="0056598D" w:rsidRDefault="004E49D0" w:rsidP="00F57C29">
            <w:pPr>
              <w:autoSpaceDE w:val="0"/>
              <w:autoSpaceDN w:val="0"/>
              <w:adjustRightInd w:val="0"/>
              <w:rPr>
                <w:rFonts w:ascii="Arial" w:hAnsi="Arial" w:cs="Arial"/>
                <w:sz w:val="20"/>
                <w:szCs w:val="24"/>
              </w:rPr>
            </w:pPr>
          </w:p>
        </w:tc>
      </w:tr>
    </w:tbl>
    <w:p w14:paraId="60B99EB7" w14:textId="77777777" w:rsidR="00B7757F" w:rsidRDefault="00B7757F" w:rsidP="009323F8">
      <w:pPr>
        <w:autoSpaceDE w:val="0"/>
        <w:autoSpaceDN w:val="0"/>
        <w:adjustRightInd w:val="0"/>
        <w:spacing w:after="0" w:line="240" w:lineRule="auto"/>
        <w:rPr>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835"/>
        <w:gridCol w:w="8675"/>
      </w:tblGrid>
      <w:tr w:rsidR="00564DB5" w:rsidRPr="00FA4621" w14:paraId="54476C02" w14:textId="77777777" w:rsidTr="00570735">
        <w:trPr>
          <w:jc w:val="center"/>
        </w:trPr>
        <w:tc>
          <w:tcPr>
            <w:tcW w:w="11510" w:type="dxa"/>
            <w:gridSpan w:val="2"/>
            <w:tcBorders>
              <w:bottom w:val="single" w:sz="4" w:space="0" w:color="auto"/>
            </w:tcBorders>
            <w:shd w:val="clear" w:color="auto" w:fill="4F81BD" w:themeFill="accent1"/>
          </w:tcPr>
          <w:p w14:paraId="4C0AC57F" w14:textId="77777777" w:rsidR="00564DB5" w:rsidRPr="007968CD" w:rsidRDefault="00564DB5" w:rsidP="00F57C29">
            <w:pPr>
              <w:autoSpaceDE w:val="0"/>
              <w:autoSpaceDN w:val="0"/>
              <w:adjustRightInd w:val="0"/>
              <w:rPr>
                <w:rFonts w:ascii="Palatino Linotype" w:hAnsi="Palatino Linotype"/>
                <w:b/>
                <w:szCs w:val="24"/>
              </w:rPr>
            </w:pPr>
            <w:r>
              <w:rPr>
                <w:rFonts w:ascii="Palatino Linotype" w:hAnsi="Palatino Linotype"/>
                <w:b/>
                <w:color w:val="FFFFFF" w:themeColor="background1"/>
                <w:sz w:val="28"/>
                <w:szCs w:val="24"/>
              </w:rPr>
              <w:t>SUPPLEMENTAL INFORMATION</w:t>
            </w:r>
          </w:p>
        </w:tc>
      </w:tr>
      <w:tr w:rsidR="00564DB5" w:rsidRPr="00FA4621" w14:paraId="5CC1ED54" w14:textId="77777777" w:rsidTr="00570735">
        <w:tblPrEx>
          <w:tblCellMar>
            <w:top w:w="86" w:type="dxa"/>
            <w:bottom w:w="86" w:type="dxa"/>
          </w:tblCellMar>
        </w:tblPrEx>
        <w:trPr>
          <w:jc w:val="center"/>
        </w:trPr>
        <w:tc>
          <w:tcPr>
            <w:tcW w:w="11510" w:type="dxa"/>
            <w:gridSpan w:val="2"/>
            <w:tcBorders>
              <w:top w:val="nil"/>
              <w:bottom w:val="nil"/>
            </w:tcBorders>
            <w:shd w:val="clear" w:color="auto" w:fill="F2F2F2" w:themeFill="background1" w:themeFillShade="F2"/>
          </w:tcPr>
          <w:p w14:paraId="53075E85" w14:textId="77777777" w:rsidR="00564DB5" w:rsidRPr="00564DB5" w:rsidRDefault="00564DB5" w:rsidP="00564DB5">
            <w:pPr>
              <w:pStyle w:val="ListParagraph"/>
              <w:numPr>
                <w:ilvl w:val="0"/>
                <w:numId w:val="2"/>
              </w:numPr>
              <w:tabs>
                <w:tab w:val="left" w:pos="420"/>
              </w:tabs>
              <w:autoSpaceDE w:val="0"/>
              <w:autoSpaceDN w:val="0"/>
              <w:adjustRightInd w:val="0"/>
              <w:ind w:left="420" w:hanging="450"/>
              <w:rPr>
                <w:rFonts w:ascii="Arial" w:hAnsi="Arial" w:cs="Arial"/>
                <w:b/>
                <w:sz w:val="20"/>
                <w:szCs w:val="24"/>
              </w:rPr>
            </w:pPr>
            <w:r w:rsidRPr="00564DB5">
              <w:rPr>
                <w:rFonts w:ascii="Palatino Linotype" w:hAnsi="Palatino Linotype"/>
                <w:b/>
                <w:szCs w:val="24"/>
              </w:rPr>
              <w:t xml:space="preserve">State any </w:t>
            </w:r>
            <w:r w:rsidRPr="00564DB5">
              <w:rPr>
                <w:rFonts w:ascii="Palatino Linotype" w:hAnsi="Palatino Linotype"/>
                <w:b/>
              </w:rPr>
              <w:t>achievements</w:t>
            </w:r>
            <w:r w:rsidRPr="00564DB5">
              <w:rPr>
                <w:rFonts w:ascii="Palatino Linotype" w:hAnsi="Palatino Linotype"/>
                <w:b/>
                <w:szCs w:val="24"/>
              </w:rPr>
              <w:t xml:space="preserve"> or actions which you have accomplished, demonstrating your commitment to equal justice under</w:t>
            </w:r>
            <w:r>
              <w:rPr>
                <w:rFonts w:ascii="Palatino Linotype" w:hAnsi="Palatino Linotype"/>
                <w:b/>
                <w:szCs w:val="24"/>
              </w:rPr>
              <w:t xml:space="preserve"> </w:t>
            </w:r>
            <w:r w:rsidRPr="00564DB5">
              <w:rPr>
                <w:rFonts w:ascii="Palatino Linotype" w:hAnsi="Palatino Linotype"/>
                <w:b/>
                <w:szCs w:val="24"/>
              </w:rPr>
              <w:t>the law</w:t>
            </w:r>
            <w:r w:rsidRPr="00564DB5">
              <w:rPr>
                <w:rFonts w:ascii="Palatino Linotype" w:hAnsi="Palatino Linotype"/>
                <w:b/>
              </w:rPr>
              <w:t>.</w:t>
            </w:r>
          </w:p>
        </w:tc>
      </w:tr>
      <w:tr w:rsidR="00564DB5" w:rsidRPr="00FA4621" w14:paraId="11BD857C" w14:textId="77777777" w:rsidTr="00570735">
        <w:tblPrEx>
          <w:tblCellMar>
            <w:top w:w="86" w:type="dxa"/>
            <w:bottom w:w="86" w:type="dxa"/>
          </w:tblCellMar>
        </w:tblPrEx>
        <w:trPr>
          <w:jc w:val="center"/>
        </w:trPr>
        <w:tc>
          <w:tcPr>
            <w:tcW w:w="11510" w:type="dxa"/>
            <w:gridSpan w:val="2"/>
            <w:tcBorders>
              <w:top w:val="nil"/>
              <w:bottom w:val="single" w:sz="4" w:space="0" w:color="auto"/>
            </w:tcBorders>
            <w:shd w:val="clear" w:color="auto" w:fill="auto"/>
          </w:tcPr>
          <w:p w14:paraId="16BAA7A1" w14:textId="77777777" w:rsidR="00564DB5" w:rsidRPr="0056598D" w:rsidRDefault="00564DB5" w:rsidP="00911690">
            <w:pPr>
              <w:autoSpaceDE w:val="0"/>
              <w:autoSpaceDN w:val="0"/>
              <w:adjustRightInd w:val="0"/>
              <w:rPr>
                <w:rFonts w:ascii="Arial" w:hAnsi="Arial" w:cs="Arial"/>
                <w:sz w:val="20"/>
                <w:szCs w:val="24"/>
              </w:rPr>
            </w:pPr>
          </w:p>
        </w:tc>
      </w:tr>
      <w:tr w:rsidR="00564DB5" w:rsidRPr="00FA4621" w14:paraId="3190944C" w14:textId="77777777" w:rsidTr="00570735">
        <w:tblPrEx>
          <w:jc w:val="left"/>
          <w:tblCellMar>
            <w:top w:w="0" w:type="dxa"/>
            <w:left w:w="108" w:type="dxa"/>
            <w:bottom w:w="0" w:type="dxa"/>
            <w:right w:w="108" w:type="dxa"/>
          </w:tblCellMar>
        </w:tblPrEx>
        <w:tc>
          <w:tcPr>
            <w:tcW w:w="11510" w:type="dxa"/>
            <w:gridSpan w:val="2"/>
            <w:tcBorders>
              <w:bottom w:val="nil"/>
            </w:tcBorders>
            <w:shd w:val="clear" w:color="auto" w:fill="F2F2F2" w:themeFill="background1" w:themeFillShade="F2"/>
          </w:tcPr>
          <w:p w14:paraId="2EB6B027" w14:textId="77777777" w:rsidR="00564DB5" w:rsidRPr="00776F80" w:rsidRDefault="00564DB5" w:rsidP="00564DB5">
            <w:pPr>
              <w:pStyle w:val="ListParagraph"/>
              <w:numPr>
                <w:ilvl w:val="0"/>
                <w:numId w:val="2"/>
              </w:numPr>
              <w:tabs>
                <w:tab w:val="left" w:pos="420"/>
              </w:tabs>
              <w:autoSpaceDE w:val="0"/>
              <w:autoSpaceDN w:val="0"/>
              <w:adjustRightInd w:val="0"/>
              <w:ind w:left="420" w:hanging="450"/>
              <w:rPr>
                <w:rFonts w:ascii="Arial" w:hAnsi="Arial" w:cs="Arial"/>
                <w:b/>
                <w:sz w:val="20"/>
                <w:szCs w:val="24"/>
              </w:rPr>
            </w:pPr>
            <w:r w:rsidRPr="00564DB5">
              <w:rPr>
                <w:rFonts w:ascii="Palatino Linotype" w:hAnsi="Palatino Linotype"/>
                <w:b/>
              </w:rPr>
              <w:t>State any additional education or other experiences you believe would assist you in holding judicial office</w:t>
            </w:r>
            <w:r w:rsidRPr="00776F80">
              <w:rPr>
                <w:rFonts w:ascii="Palatino Linotype" w:hAnsi="Palatino Linotype"/>
                <w:b/>
              </w:rPr>
              <w:t>.</w:t>
            </w:r>
          </w:p>
        </w:tc>
      </w:tr>
      <w:tr w:rsidR="00564DB5" w:rsidRPr="00FA4621" w14:paraId="10AAA089" w14:textId="77777777" w:rsidTr="00570735">
        <w:tblPrEx>
          <w:jc w:val="left"/>
          <w:tblCellMar>
            <w:top w:w="0" w:type="dxa"/>
            <w:left w:w="108" w:type="dxa"/>
            <w:bottom w:w="0" w:type="dxa"/>
            <w:right w:w="108" w:type="dxa"/>
          </w:tblCellMar>
        </w:tblPrEx>
        <w:tc>
          <w:tcPr>
            <w:tcW w:w="11510" w:type="dxa"/>
            <w:gridSpan w:val="2"/>
            <w:tcBorders>
              <w:top w:val="nil"/>
              <w:bottom w:val="single" w:sz="4" w:space="0" w:color="auto"/>
            </w:tcBorders>
          </w:tcPr>
          <w:p w14:paraId="1295F011" w14:textId="77777777" w:rsidR="00564DB5" w:rsidRDefault="00564DB5" w:rsidP="00911690">
            <w:pPr>
              <w:autoSpaceDE w:val="0"/>
              <w:autoSpaceDN w:val="0"/>
              <w:adjustRightInd w:val="0"/>
              <w:rPr>
                <w:rFonts w:ascii="Arial" w:hAnsi="Arial" w:cs="Arial"/>
                <w:sz w:val="20"/>
                <w:szCs w:val="24"/>
              </w:rPr>
            </w:pPr>
          </w:p>
          <w:p w14:paraId="1D278875" w14:textId="77777777" w:rsidR="004E49D0" w:rsidRPr="0056598D" w:rsidRDefault="004E49D0" w:rsidP="00911690">
            <w:pPr>
              <w:autoSpaceDE w:val="0"/>
              <w:autoSpaceDN w:val="0"/>
              <w:adjustRightInd w:val="0"/>
              <w:rPr>
                <w:rFonts w:ascii="Arial" w:hAnsi="Arial" w:cs="Arial"/>
                <w:sz w:val="20"/>
                <w:szCs w:val="24"/>
              </w:rPr>
            </w:pPr>
          </w:p>
        </w:tc>
      </w:tr>
      <w:tr w:rsidR="00564DB5" w:rsidRPr="00FA4621" w14:paraId="557D94FA" w14:textId="77777777" w:rsidTr="00570735">
        <w:tblPrEx>
          <w:jc w:val="left"/>
          <w:tblCellMar>
            <w:top w:w="0" w:type="dxa"/>
            <w:left w:w="108" w:type="dxa"/>
            <w:bottom w:w="0" w:type="dxa"/>
            <w:right w:w="108" w:type="dxa"/>
          </w:tblCellMar>
        </w:tblPrEx>
        <w:tc>
          <w:tcPr>
            <w:tcW w:w="11510" w:type="dxa"/>
            <w:gridSpan w:val="2"/>
            <w:tcBorders>
              <w:bottom w:val="nil"/>
            </w:tcBorders>
            <w:shd w:val="clear" w:color="auto" w:fill="F2F2F2" w:themeFill="background1" w:themeFillShade="F2"/>
          </w:tcPr>
          <w:p w14:paraId="7CDD6BCD" w14:textId="77777777" w:rsidR="00564DB5" w:rsidRPr="00776F80" w:rsidRDefault="00564DB5" w:rsidP="00564DB5">
            <w:pPr>
              <w:pStyle w:val="ListParagraph"/>
              <w:numPr>
                <w:ilvl w:val="0"/>
                <w:numId w:val="2"/>
              </w:numPr>
              <w:tabs>
                <w:tab w:val="left" w:pos="420"/>
              </w:tabs>
              <w:autoSpaceDE w:val="0"/>
              <w:autoSpaceDN w:val="0"/>
              <w:adjustRightInd w:val="0"/>
              <w:ind w:left="420" w:hanging="450"/>
              <w:rPr>
                <w:rFonts w:ascii="Arial" w:hAnsi="Arial" w:cs="Arial"/>
                <w:b/>
                <w:sz w:val="20"/>
                <w:szCs w:val="24"/>
              </w:rPr>
            </w:pPr>
            <w:r w:rsidRPr="00564DB5">
              <w:rPr>
                <w:rFonts w:ascii="Palatino Linotype" w:hAnsi="Palatino Linotype"/>
                <w:b/>
                <w:szCs w:val="24"/>
              </w:rPr>
              <w:t xml:space="preserve">State any other </w:t>
            </w:r>
            <w:r w:rsidRPr="00564DB5">
              <w:rPr>
                <w:rFonts w:ascii="Palatino Linotype" w:hAnsi="Palatino Linotype"/>
                <w:b/>
              </w:rPr>
              <w:t>pertinent</w:t>
            </w:r>
            <w:r w:rsidRPr="00564DB5">
              <w:rPr>
                <w:rFonts w:ascii="Palatino Linotype" w:hAnsi="Palatino Linotype"/>
                <w:b/>
                <w:szCs w:val="24"/>
              </w:rPr>
              <w:t xml:space="preserve"> information reflecting positively or adversely on you which you believe should be disclosed to</w:t>
            </w:r>
            <w:r>
              <w:rPr>
                <w:rFonts w:ascii="Palatino Linotype" w:hAnsi="Palatino Linotype"/>
                <w:b/>
                <w:szCs w:val="24"/>
              </w:rPr>
              <w:t xml:space="preserve"> </w:t>
            </w:r>
            <w:r w:rsidRPr="00564DB5">
              <w:rPr>
                <w:rFonts w:ascii="Palatino Linotype" w:hAnsi="Palatino Linotype"/>
                <w:b/>
                <w:szCs w:val="24"/>
              </w:rPr>
              <w:t xml:space="preserve">the district court and the selection panel in connection with your possible selection as a United States </w:t>
            </w:r>
            <w:r>
              <w:rPr>
                <w:rFonts w:ascii="Palatino Linotype" w:hAnsi="Palatino Linotype"/>
                <w:b/>
                <w:szCs w:val="24"/>
              </w:rPr>
              <w:t>M</w:t>
            </w:r>
            <w:r w:rsidRPr="00564DB5">
              <w:rPr>
                <w:rFonts w:ascii="Palatino Linotype" w:hAnsi="Palatino Linotype"/>
                <w:b/>
                <w:szCs w:val="24"/>
              </w:rPr>
              <w:t xml:space="preserve">agistrate </w:t>
            </w:r>
            <w:r>
              <w:rPr>
                <w:rFonts w:ascii="Palatino Linotype" w:hAnsi="Palatino Linotype"/>
                <w:b/>
                <w:szCs w:val="24"/>
              </w:rPr>
              <w:t>J</w:t>
            </w:r>
            <w:r w:rsidRPr="00564DB5">
              <w:rPr>
                <w:rFonts w:ascii="Palatino Linotype" w:hAnsi="Palatino Linotype"/>
                <w:b/>
                <w:szCs w:val="24"/>
              </w:rPr>
              <w:t>udge</w:t>
            </w:r>
            <w:r w:rsidR="00911690">
              <w:rPr>
                <w:rFonts w:ascii="Palatino Linotype" w:hAnsi="Palatino Linotype"/>
                <w:b/>
                <w:szCs w:val="24"/>
              </w:rPr>
              <w:t>.</w:t>
            </w:r>
          </w:p>
        </w:tc>
      </w:tr>
      <w:tr w:rsidR="00564DB5" w:rsidRPr="00FA4621" w14:paraId="37427C92" w14:textId="77777777" w:rsidTr="00570735">
        <w:tblPrEx>
          <w:jc w:val="left"/>
          <w:tblCellMar>
            <w:top w:w="0" w:type="dxa"/>
            <w:left w:w="108" w:type="dxa"/>
            <w:bottom w:w="0" w:type="dxa"/>
            <w:right w:w="108" w:type="dxa"/>
          </w:tblCellMar>
        </w:tblPrEx>
        <w:tc>
          <w:tcPr>
            <w:tcW w:w="11510" w:type="dxa"/>
            <w:gridSpan w:val="2"/>
            <w:tcBorders>
              <w:top w:val="nil"/>
              <w:bottom w:val="nil"/>
            </w:tcBorders>
          </w:tcPr>
          <w:p w14:paraId="4DC91E40" w14:textId="77777777" w:rsidR="00564DB5" w:rsidRDefault="00564DB5" w:rsidP="00F57C29">
            <w:pPr>
              <w:autoSpaceDE w:val="0"/>
              <w:autoSpaceDN w:val="0"/>
              <w:adjustRightInd w:val="0"/>
              <w:rPr>
                <w:rFonts w:ascii="Arial" w:hAnsi="Arial" w:cs="Arial"/>
                <w:sz w:val="20"/>
                <w:szCs w:val="24"/>
              </w:rPr>
            </w:pPr>
          </w:p>
          <w:p w14:paraId="379A5883" w14:textId="77777777" w:rsidR="004E49D0" w:rsidRPr="0056598D" w:rsidRDefault="004E49D0" w:rsidP="00F57C29">
            <w:pPr>
              <w:autoSpaceDE w:val="0"/>
              <w:autoSpaceDN w:val="0"/>
              <w:adjustRightInd w:val="0"/>
              <w:rPr>
                <w:rFonts w:ascii="Arial" w:hAnsi="Arial" w:cs="Arial"/>
                <w:sz w:val="20"/>
                <w:szCs w:val="24"/>
              </w:rPr>
            </w:pPr>
          </w:p>
        </w:tc>
      </w:tr>
      <w:tr w:rsidR="00570735" w:rsidRPr="00FA4621" w14:paraId="1AD9DAE8" w14:textId="77777777" w:rsidTr="00570735">
        <w:tblPrEx>
          <w:jc w:val="left"/>
          <w:tblCellMar>
            <w:top w:w="86" w:type="dxa"/>
            <w:bottom w:w="86" w:type="dxa"/>
          </w:tblCellMar>
        </w:tblPrEx>
        <w:tc>
          <w:tcPr>
            <w:tcW w:w="11510" w:type="dxa"/>
            <w:gridSpan w:val="2"/>
            <w:tcBorders>
              <w:bottom w:val="nil"/>
            </w:tcBorders>
            <w:shd w:val="clear" w:color="auto" w:fill="F2F2F2" w:themeFill="background1" w:themeFillShade="F2"/>
          </w:tcPr>
          <w:p w14:paraId="0CB1C4DC" w14:textId="77777777" w:rsidR="00570735" w:rsidRPr="00D546E9" w:rsidRDefault="00570735" w:rsidP="00570735">
            <w:pPr>
              <w:pStyle w:val="ListParagraph"/>
              <w:numPr>
                <w:ilvl w:val="0"/>
                <w:numId w:val="2"/>
              </w:numPr>
              <w:tabs>
                <w:tab w:val="left" w:pos="420"/>
              </w:tabs>
              <w:autoSpaceDE w:val="0"/>
              <w:autoSpaceDN w:val="0"/>
              <w:adjustRightInd w:val="0"/>
              <w:ind w:left="420" w:hanging="450"/>
              <w:rPr>
                <w:rFonts w:ascii="Palatino Linotype" w:hAnsi="Palatino Linotype"/>
                <w:b/>
                <w:szCs w:val="24"/>
              </w:rPr>
            </w:pPr>
            <w:bookmarkStart w:id="9" w:name="_Hlk527364348"/>
            <w:r>
              <w:rPr>
                <w:rFonts w:ascii="Palatino Linotype" w:hAnsi="Palatino Linotype"/>
                <w:b/>
                <w:szCs w:val="24"/>
              </w:rPr>
              <w:t xml:space="preserve">a) </w:t>
            </w:r>
            <w:r w:rsidR="00B3465B">
              <w:rPr>
                <w:rFonts w:ascii="Palatino Linotype" w:hAnsi="Palatino Linotype"/>
                <w:b/>
                <w:szCs w:val="24"/>
              </w:rPr>
              <w:t xml:space="preserve"> </w:t>
            </w:r>
            <w:r w:rsidRPr="00570735">
              <w:rPr>
                <w:rFonts w:ascii="Palatino Linotype" w:hAnsi="Palatino Linotype"/>
                <w:b/>
                <w:szCs w:val="24"/>
              </w:rPr>
              <w:t>List three individuals as references who are familiar with your abilities</w:t>
            </w:r>
            <w:r>
              <w:rPr>
                <w:rFonts w:ascii="Palatino Linotype" w:hAnsi="Palatino Linotype"/>
                <w:b/>
                <w:szCs w:val="24"/>
              </w:rPr>
              <w:t xml:space="preserve">. </w:t>
            </w:r>
          </w:p>
        </w:tc>
      </w:tr>
      <w:tr w:rsidR="00570735" w:rsidRPr="00FA4621" w14:paraId="36257C6D"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32AFA57D" w14:textId="77777777" w:rsidR="00570735" w:rsidRPr="00FA4621" w:rsidRDefault="00570735" w:rsidP="00F57C29">
            <w:pPr>
              <w:autoSpaceDE w:val="0"/>
              <w:autoSpaceDN w:val="0"/>
              <w:adjustRightInd w:val="0"/>
              <w:ind w:left="690"/>
              <w:rPr>
                <w:rFonts w:ascii="Palatino Linotype" w:hAnsi="Palatino Linotype"/>
                <w:szCs w:val="24"/>
              </w:rPr>
            </w:pPr>
            <w:bookmarkStart w:id="10" w:name="_Hlk527364255"/>
            <w:r>
              <w:rPr>
                <w:rFonts w:ascii="Palatino Linotype" w:hAnsi="Palatino Linotype"/>
                <w:szCs w:val="24"/>
              </w:rPr>
              <w:t>Name:</w:t>
            </w:r>
          </w:p>
        </w:tc>
        <w:tc>
          <w:tcPr>
            <w:tcW w:w="8675" w:type="dxa"/>
            <w:tcBorders>
              <w:top w:val="nil"/>
              <w:left w:val="nil"/>
              <w:bottom w:val="nil"/>
            </w:tcBorders>
          </w:tcPr>
          <w:p w14:paraId="176C7086" w14:textId="77777777" w:rsidR="00570735" w:rsidRPr="004E49D0" w:rsidRDefault="00570735" w:rsidP="00911690">
            <w:pPr>
              <w:autoSpaceDE w:val="0"/>
              <w:autoSpaceDN w:val="0"/>
              <w:adjustRightInd w:val="0"/>
              <w:rPr>
                <w:rFonts w:ascii="Arial" w:hAnsi="Arial" w:cs="Arial"/>
                <w:sz w:val="20"/>
                <w:szCs w:val="24"/>
              </w:rPr>
            </w:pPr>
          </w:p>
        </w:tc>
      </w:tr>
      <w:tr w:rsidR="00022D1B" w:rsidRPr="00FA4621" w14:paraId="4FBDAFF0"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572340D5" w14:textId="77777777" w:rsidR="00022D1B" w:rsidRPr="006D0B98" w:rsidRDefault="00022D1B" w:rsidP="00F57C29">
            <w:pPr>
              <w:autoSpaceDE w:val="0"/>
              <w:autoSpaceDN w:val="0"/>
              <w:adjustRightInd w:val="0"/>
              <w:ind w:left="690"/>
              <w:rPr>
                <w:rFonts w:ascii="Palatino Linotype" w:hAnsi="Palatino Linotype"/>
                <w:sz w:val="24"/>
                <w:szCs w:val="24"/>
              </w:rPr>
            </w:pPr>
            <w:r>
              <w:rPr>
                <w:rFonts w:ascii="Palatino Linotype" w:hAnsi="Palatino Linotype"/>
                <w:szCs w:val="24"/>
              </w:rPr>
              <w:t>Address</w:t>
            </w:r>
            <w:r w:rsidRPr="006D0B98">
              <w:rPr>
                <w:rFonts w:ascii="Palatino Linotype" w:hAnsi="Palatino Linotype"/>
                <w:szCs w:val="24"/>
              </w:rPr>
              <w:t>:</w:t>
            </w:r>
          </w:p>
        </w:tc>
        <w:tc>
          <w:tcPr>
            <w:tcW w:w="8675" w:type="dxa"/>
            <w:tcBorders>
              <w:top w:val="nil"/>
              <w:left w:val="nil"/>
              <w:bottom w:val="nil"/>
            </w:tcBorders>
          </w:tcPr>
          <w:p w14:paraId="7E7B000B" w14:textId="77777777" w:rsidR="00022D1B" w:rsidRPr="004E49D0" w:rsidRDefault="00022D1B" w:rsidP="00F57C29">
            <w:pPr>
              <w:autoSpaceDE w:val="0"/>
              <w:autoSpaceDN w:val="0"/>
              <w:adjustRightInd w:val="0"/>
              <w:rPr>
                <w:rFonts w:ascii="Arial" w:hAnsi="Arial" w:cs="Arial"/>
                <w:sz w:val="20"/>
                <w:szCs w:val="24"/>
              </w:rPr>
            </w:pPr>
          </w:p>
        </w:tc>
      </w:tr>
      <w:tr w:rsidR="00570735" w:rsidRPr="00FA4621" w14:paraId="09C976DA" w14:textId="77777777" w:rsidTr="00022D1B">
        <w:tblPrEx>
          <w:jc w:val="left"/>
          <w:tblCellMar>
            <w:top w:w="86" w:type="dxa"/>
            <w:bottom w:w="86" w:type="dxa"/>
          </w:tblCellMar>
        </w:tblPrEx>
        <w:tc>
          <w:tcPr>
            <w:tcW w:w="2835" w:type="dxa"/>
            <w:tcBorders>
              <w:top w:val="nil"/>
              <w:bottom w:val="single" w:sz="4" w:space="0" w:color="auto"/>
              <w:right w:val="nil"/>
            </w:tcBorders>
            <w:shd w:val="clear" w:color="auto" w:fill="F2F2F2" w:themeFill="background1" w:themeFillShade="F2"/>
          </w:tcPr>
          <w:p w14:paraId="3B137376" w14:textId="77777777" w:rsidR="00570735" w:rsidRPr="00FA4621" w:rsidRDefault="00570735" w:rsidP="00F57C29">
            <w:pPr>
              <w:autoSpaceDE w:val="0"/>
              <w:autoSpaceDN w:val="0"/>
              <w:adjustRightInd w:val="0"/>
              <w:ind w:left="690"/>
              <w:rPr>
                <w:rFonts w:ascii="Palatino Linotype" w:hAnsi="Palatino Linotype"/>
                <w:szCs w:val="24"/>
              </w:rPr>
            </w:pPr>
            <w:r>
              <w:rPr>
                <w:rFonts w:ascii="Palatino Linotype" w:hAnsi="Palatino Linotype"/>
                <w:szCs w:val="24"/>
              </w:rPr>
              <w:t>Telephone:</w:t>
            </w:r>
          </w:p>
        </w:tc>
        <w:tc>
          <w:tcPr>
            <w:tcW w:w="8675" w:type="dxa"/>
            <w:tcBorders>
              <w:top w:val="nil"/>
              <w:left w:val="nil"/>
              <w:bottom w:val="single" w:sz="4" w:space="0" w:color="auto"/>
            </w:tcBorders>
          </w:tcPr>
          <w:p w14:paraId="74415792" w14:textId="77777777" w:rsidR="00570735" w:rsidRPr="004E49D0" w:rsidRDefault="00570735" w:rsidP="00F57C29">
            <w:pPr>
              <w:autoSpaceDE w:val="0"/>
              <w:autoSpaceDN w:val="0"/>
              <w:adjustRightInd w:val="0"/>
              <w:rPr>
                <w:rFonts w:ascii="Arial" w:hAnsi="Arial" w:cs="Arial"/>
                <w:sz w:val="20"/>
                <w:szCs w:val="24"/>
              </w:rPr>
            </w:pPr>
          </w:p>
        </w:tc>
      </w:tr>
      <w:bookmarkEnd w:id="10"/>
      <w:tr w:rsidR="00022D1B" w:rsidRPr="00FA4621" w14:paraId="4016F41A"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10E13196"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lastRenderedPageBreak/>
              <w:t>Name:</w:t>
            </w:r>
          </w:p>
        </w:tc>
        <w:tc>
          <w:tcPr>
            <w:tcW w:w="8675" w:type="dxa"/>
            <w:tcBorders>
              <w:top w:val="nil"/>
              <w:left w:val="nil"/>
              <w:bottom w:val="nil"/>
            </w:tcBorders>
          </w:tcPr>
          <w:p w14:paraId="2A37F74C"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7438C215"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4B9F6CF3" w14:textId="77777777" w:rsidR="00022D1B" w:rsidRPr="006D0B98" w:rsidRDefault="00022D1B" w:rsidP="00F57C29">
            <w:pPr>
              <w:autoSpaceDE w:val="0"/>
              <w:autoSpaceDN w:val="0"/>
              <w:adjustRightInd w:val="0"/>
              <w:ind w:left="690"/>
              <w:rPr>
                <w:rFonts w:ascii="Palatino Linotype" w:hAnsi="Palatino Linotype"/>
                <w:sz w:val="24"/>
                <w:szCs w:val="24"/>
              </w:rPr>
            </w:pPr>
            <w:r>
              <w:rPr>
                <w:rFonts w:ascii="Palatino Linotype" w:hAnsi="Palatino Linotype"/>
                <w:szCs w:val="24"/>
              </w:rPr>
              <w:t>Address</w:t>
            </w:r>
            <w:r w:rsidRPr="006D0B98">
              <w:rPr>
                <w:rFonts w:ascii="Palatino Linotype" w:hAnsi="Palatino Linotype"/>
                <w:szCs w:val="24"/>
              </w:rPr>
              <w:t>:</w:t>
            </w:r>
          </w:p>
        </w:tc>
        <w:tc>
          <w:tcPr>
            <w:tcW w:w="8675" w:type="dxa"/>
            <w:tcBorders>
              <w:top w:val="nil"/>
              <w:left w:val="nil"/>
              <w:bottom w:val="nil"/>
            </w:tcBorders>
          </w:tcPr>
          <w:p w14:paraId="3E238882"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6CFD1263" w14:textId="77777777" w:rsidTr="00F57C29">
        <w:tblPrEx>
          <w:jc w:val="left"/>
          <w:tblCellMar>
            <w:top w:w="86" w:type="dxa"/>
            <w:bottom w:w="86" w:type="dxa"/>
          </w:tblCellMar>
        </w:tblPrEx>
        <w:tc>
          <w:tcPr>
            <w:tcW w:w="2835" w:type="dxa"/>
            <w:tcBorders>
              <w:top w:val="nil"/>
              <w:bottom w:val="single" w:sz="4" w:space="0" w:color="auto"/>
              <w:right w:val="nil"/>
            </w:tcBorders>
            <w:shd w:val="clear" w:color="auto" w:fill="F2F2F2" w:themeFill="background1" w:themeFillShade="F2"/>
          </w:tcPr>
          <w:p w14:paraId="407A9E2F"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Telephone:</w:t>
            </w:r>
          </w:p>
        </w:tc>
        <w:tc>
          <w:tcPr>
            <w:tcW w:w="8675" w:type="dxa"/>
            <w:tcBorders>
              <w:top w:val="nil"/>
              <w:left w:val="nil"/>
              <w:bottom w:val="single" w:sz="4" w:space="0" w:color="auto"/>
            </w:tcBorders>
          </w:tcPr>
          <w:p w14:paraId="3B1342F9"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21E2507F"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43B74831"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Name:</w:t>
            </w:r>
          </w:p>
        </w:tc>
        <w:tc>
          <w:tcPr>
            <w:tcW w:w="8675" w:type="dxa"/>
            <w:tcBorders>
              <w:top w:val="nil"/>
              <w:left w:val="nil"/>
              <w:bottom w:val="nil"/>
            </w:tcBorders>
          </w:tcPr>
          <w:p w14:paraId="69594CC0"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07C6C621"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0236DD73" w14:textId="77777777" w:rsidR="00022D1B" w:rsidRPr="006D0B98" w:rsidRDefault="00022D1B" w:rsidP="00F57C29">
            <w:pPr>
              <w:autoSpaceDE w:val="0"/>
              <w:autoSpaceDN w:val="0"/>
              <w:adjustRightInd w:val="0"/>
              <w:ind w:left="690"/>
              <w:rPr>
                <w:rFonts w:ascii="Palatino Linotype" w:hAnsi="Palatino Linotype"/>
                <w:sz w:val="24"/>
                <w:szCs w:val="24"/>
              </w:rPr>
            </w:pPr>
            <w:r>
              <w:rPr>
                <w:rFonts w:ascii="Palatino Linotype" w:hAnsi="Palatino Linotype"/>
                <w:szCs w:val="24"/>
              </w:rPr>
              <w:t>Address</w:t>
            </w:r>
            <w:r w:rsidRPr="006D0B98">
              <w:rPr>
                <w:rFonts w:ascii="Palatino Linotype" w:hAnsi="Palatino Linotype"/>
                <w:szCs w:val="24"/>
              </w:rPr>
              <w:t>:</w:t>
            </w:r>
          </w:p>
        </w:tc>
        <w:tc>
          <w:tcPr>
            <w:tcW w:w="8675" w:type="dxa"/>
            <w:tcBorders>
              <w:top w:val="nil"/>
              <w:left w:val="nil"/>
              <w:bottom w:val="nil"/>
            </w:tcBorders>
          </w:tcPr>
          <w:p w14:paraId="0DDA38EE"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76D6F184" w14:textId="77777777" w:rsidTr="00F57C29">
        <w:tblPrEx>
          <w:jc w:val="left"/>
          <w:tblCellMar>
            <w:top w:w="86" w:type="dxa"/>
            <w:bottom w:w="86" w:type="dxa"/>
          </w:tblCellMar>
        </w:tblPrEx>
        <w:tc>
          <w:tcPr>
            <w:tcW w:w="2835" w:type="dxa"/>
            <w:tcBorders>
              <w:top w:val="nil"/>
              <w:bottom w:val="single" w:sz="4" w:space="0" w:color="auto"/>
              <w:right w:val="nil"/>
            </w:tcBorders>
            <w:shd w:val="clear" w:color="auto" w:fill="F2F2F2" w:themeFill="background1" w:themeFillShade="F2"/>
          </w:tcPr>
          <w:p w14:paraId="6FAB84ED"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Telephone:</w:t>
            </w:r>
          </w:p>
        </w:tc>
        <w:tc>
          <w:tcPr>
            <w:tcW w:w="8675" w:type="dxa"/>
            <w:tcBorders>
              <w:top w:val="nil"/>
              <w:left w:val="nil"/>
              <w:bottom w:val="single" w:sz="4" w:space="0" w:color="auto"/>
            </w:tcBorders>
          </w:tcPr>
          <w:p w14:paraId="221766FE" w14:textId="77777777" w:rsidR="00022D1B" w:rsidRPr="004E49D0" w:rsidRDefault="00022D1B" w:rsidP="00F57C29">
            <w:pPr>
              <w:autoSpaceDE w:val="0"/>
              <w:autoSpaceDN w:val="0"/>
              <w:adjustRightInd w:val="0"/>
              <w:rPr>
                <w:rFonts w:ascii="Arial" w:hAnsi="Arial" w:cs="Arial"/>
                <w:sz w:val="20"/>
                <w:szCs w:val="24"/>
              </w:rPr>
            </w:pPr>
          </w:p>
        </w:tc>
      </w:tr>
      <w:bookmarkEnd w:id="9"/>
      <w:tr w:rsidR="00022D1B" w:rsidRPr="00FA4621" w14:paraId="20395E6B" w14:textId="77777777" w:rsidTr="00F57C29">
        <w:tblPrEx>
          <w:jc w:val="left"/>
          <w:tblCellMar>
            <w:top w:w="86" w:type="dxa"/>
            <w:bottom w:w="86" w:type="dxa"/>
          </w:tblCellMar>
        </w:tblPrEx>
        <w:tc>
          <w:tcPr>
            <w:tcW w:w="11510" w:type="dxa"/>
            <w:gridSpan w:val="2"/>
            <w:tcBorders>
              <w:bottom w:val="nil"/>
            </w:tcBorders>
            <w:shd w:val="clear" w:color="auto" w:fill="F2F2F2" w:themeFill="background1" w:themeFillShade="F2"/>
          </w:tcPr>
          <w:p w14:paraId="2EFC4D97" w14:textId="77777777" w:rsidR="00022D1B" w:rsidRPr="00022D1B" w:rsidRDefault="00022D1B" w:rsidP="00022D1B">
            <w:pPr>
              <w:tabs>
                <w:tab w:val="left" w:pos="420"/>
              </w:tabs>
              <w:autoSpaceDE w:val="0"/>
              <w:autoSpaceDN w:val="0"/>
              <w:adjustRightInd w:val="0"/>
              <w:ind w:left="-30"/>
              <w:rPr>
                <w:rFonts w:ascii="Palatino Linotype" w:hAnsi="Palatino Linotype"/>
                <w:b/>
                <w:szCs w:val="24"/>
              </w:rPr>
            </w:pPr>
            <w:r>
              <w:rPr>
                <w:rFonts w:ascii="Palatino Linotype" w:hAnsi="Palatino Linotype"/>
                <w:b/>
                <w:szCs w:val="24"/>
              </w:rPr>
              <w:t>b</w:t>
            </w:r>
            <w:r w:rsidRPr="00022D1B">
              <w:rPr>
                <w:rFonts w:ascii="Palatino Linotype" w:hAnsi="Palatino Linotype"/>
                <w:b/>
                <w:szCs w:val="24"/>
              </w:rPr>
              <w:t xml:space="preserve">) </w:t>
            </w:r>
            <w:r w:rsidR="00B3465B">
              <w:rPr>
                <w:rFonts w:ascii="Palatino Linotype" w:hAnsi="Palatino Linotype"/>
                <w:b/>
                <w:szCs w:val="24"/>
              </w:rPr>
              <w:t xml:space="preserve"> </w:t>
            </w:r>
            <w:r w:rsidRPr="00022D1B">
              <w:rPr>
                <w:rFonts w:ascii="Palatino Linotype" w:hAnsi="Palatino Linotype"/>
                <w:b/>
                <w:szCs w:val="24"/>
              </w:rPr>
              <w:t xml:space="preserve">List three individuals as references who are familiar with your personal character. </w:t>
            </w:r>
          </w:p>
        </w:tc>
      </w:tr>
      <w:tr w:rsidR="00022D1B" w:rsidRPr="00FA4621" w14:paraId="64BC947D"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53E7EA10"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Name:</w:t>
            </w:r>
          </w:p>
        </w:tc>
        <w:tc>
          <w:tcPr>
            <w:tcW w:w="8675" w:type="dxa"/>
            <w:tcBorders>
              <w:top w:val="nil"/>
              <w:left w:val="nil"/>
              <w:bottom w:val="nil"/>
            </w:tcBorders>
          </w:tcPr>
          <w:p w14:paraId="030B54B0"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6B57410F"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3199743A" w14:textId="77777777" w:rsidR="00022D1B" w:rsidRPr="006D0B98" w:rsidRDefault="00022D1B" w:rsidP="00F57C29">
            <w:pPr>
              <w:autoSpaceDE w:val="0"/>
              <w:autoSpaceDN w:val="0"/>
              <w:adjustRightInd w:val="0"/>
              <w:ind w:left="690"/>
              <w:rPr>
                <w:rFonts w:ascii="Palatino Linotype" w:hAnsi="Palatino Linotype"/>
                <w:sz w:val="24"/>
                <w:szCs w:val="24"/>
              </w:rPr>
            </w:pPr>
            <w:r>
              <w:rPr>
                <w:rFonts w:ascii="Palatino Linotype" w:hAnsi="Palatino Linotype"/>
                <w:szCs w:val="24"/>
              </w:rPr>
              <w:t>Address</w:t>
            </w:r>
            <w:r w:rsidRPr="006D0B98">
              <w:rPr>
                <w:rFonts w:ascii="Palatino Linotype" w:hAnsi="Palatino Linotype"/>
                <w:szCs w:val="24"/>
              </w:rPr>
              <w:t>:</w:t>
            </w:r>
          </w:p>
        </w:tc>
        <w:tc>
          <w:tcPr>
            <w:tcW w:w="8675" w:type="dxa"/>
            <w:tcBorders>
              <w:top w:val="nil"/>
              <w:left w:val="nil"/>
              <w:bottom w:val="nil"/>
            </w:tcBorders>
          </w:tcPr>
          <w:p w14:paraId="670CA65E"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1211D1BB" w14:textId="77777777" w:rsidTr="00F57C29">
        <w:tblPrEx>
          <w:jc w:val="left"/>
          <w:tblCellMar>
            <w:top w:w="86" w:type="dxa"/>
            <w:bottom w:w="86" w:type="dxa"/>
          </w:tblCellMar>
        </w:tblPrEx>
        <w:tc>
          <w:tcPr>
            <w:tcW w:w="2835" w:type="dxa"/>
            <w:tcBorders>
              <w:top w:val="nil"/>
              <w:bottom w:val="single" w:sz="4" w:space="0" w:color="auto"/>
              <w:right w:val="nil"/>
            </w:tcBorders>
            <w:shd w:val="clear" w:color="auto" w:fill="F2F2F2" w:themeFill="background1" w:themeFillShade="F2"/>
          </w:tcPr>
          <w:p w14:paraId="0D67BF48"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Telephone:</w:t>
            </w:r>
          </w:p>
        </w:tc>
        <w:tc>
          <w:tcPr>
            <w:tcW w:w="8675" w:type="dxa"/>
            <w:tcBorders>
              <w:top w:val="nil"/>
              <w:left w:val="nil"/>
              <w:bottom w:val="single" w:sz="4" w:space="0" w:color="auto"/>
            </w:tcBorders>
          </w:tcPr>
          <w:p w14:paraId="6021F71C"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171A43A8"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50A79D44"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Name:</w:t>
            </w:r>
          </w:p>
        </w:tc>
        <w:tc>
          <w:tcPr>
            <w:tcW w:w="8675" w:type="dxa"/>
            <w:tcBorders>
              <w:top w:val="nil"/>
              <w:left w:val="nil"/>
              <w:bottom w:val="nil"/>
            </w:tcBorders>
          </w:tcPr>
          <w:p w14:paraId="49492B98"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6A683DA0"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65A24AE9" w14:textId="77777777" w:rsidR="00022D1B" w:rsidRPr="006D0B98" w:rsidRDefault="00022D1B" w:rsidP="00F57C29">
            <w:pPr>
              <w:autoSpaceDE w:val="0"/>
              <w:autoSpaceDN w:val="0"/>
              <w:adjustRightInd w:val="0"/>
              <w:ind w:left="690"/>
              <w:rPr>
                <w:rFonts w:ascii="Palatino Linotype" w:hAnsi="Palatino Linotype"/>
                <w:sz w:val="24"/>
                <w:szCs w:val="24"/>
              </w:rPr>
            </w:pPr>
            <w:r>
              <w:rPr>
                <w:rFonts w:ascii="Palatino Linotype" w:hAnsi="Palatino Linotype"/>
                <w:szCs w:val="24"/>
              </w:rPr>
              <w:t>Address</w:t>
            </w:r>
            <w:r w:rsidRPr="006D0B98">
              <w:rPr>
                <w:rFonts w:ascii="Palatino Linotype" w:hAnsi="Palatino Linotype"/>
                <w:szCs w:val="24"/>
              </w:rPr>
              <w:t>:</w:t>
            </w:r>
          </w:p>
        </w:tc>
        <w:tc>
          <w:tcPr>
            <w:tcW w:w="8675" w:type="dxa"/>
            <w:tcBorders>
              <w:top w:val="nil"/>
              <w:left w:val="nil"/>
              <w:bottom w:val="nil"/>
            </w:tcBorders>
          </w:tcPr>
          <w:p w14:paraId="1E20C668"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111E8121" w14:textId="77777777" w:rsidTr="00F57C29">
        <w:tblPrEx>
          <w:jc w:val="left"/>
          <w:tblCellMar>
            <w:top w:w="86" w:type="dxa"/>
            <w:bottom w:w="86" w:type="dxa"/>
          </w:tblCellMar>
        </w:tblPrEx>
        <w:tc>
          <w:tcPr>
            <w:tcW w:w="2835" w:type="dxa"/>
            <w:tcBorders>
              <w:top w:val="nil"/>
              <w:bottom w:val="single" w:sz="4" w:space="0" w:color="auto"/>
              <w:right w:val="nil"/>
            </w:tcBorders>
            <w:shd w:val="clear" w:color="auto" w:fill="F2F2F2" w:themeFill="background1" w:themeFillShade="F2"/>
          </w:tcPr>
          <w:p w14:paraId="3C1105A8"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Telephone:</w:t>
            </w:r>
          </w:p>
        </w:tc>
        <w:tc>
          <w:tcPr>
            <w:tcW w:w="8675" w:type="dxa"/>
            <w:tcBorders>
              <w:top w:val="nil"/>
              <w:left w:val="nil"/>
              <w:bottom w:val="single" w:sz="4" w:space="0" w:color="auto"/>
            </w:tcBorders>
          </w:tcPr>
          <w:p w14:paraId="7412D266"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565A44B6" w14:textId="77777777" w:rsidTr="00022D1B">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5A4C7C05"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Name:</w:t>
            </w:r>
          </w:p>
        </w:tc>
        <w:tc>
          <w:tcPr>
            <w:tcW w:w="8675" w:type="dxa"/>
            <w:tcBorders>
              <w:top w:val="nil"/>
              <w:left w:val="nil"/>
              <w:bottom w:val="nil"/>
            </w:tcBorders>
          </w:tcPr>
          <w:p w14:paraId="433EAC06"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3787A738" w14:textId="77777777" w:rsidTr="00BD0E29">
        <w:tblPrEx>
          <w:jc w:val="left"/>
          <w:tblCellMar>
            <w:top w:w="86" w:type="dxa"/>
            <w:bottom w:w="86" w:type="dxa"/>
          </w:tblCellMar>
        </w:tblPrEx>
        <w:tc>
          <w:tcPr>
            <w:tcW w:w="2835" w:type="dxa"/>
            <w:tcBorders>
              <w:top w:val="nil"/>
              <w:bottom w:val="nil"/>
              <w:right w:val="nil"/>
            </w:tcBorders>
            <w:shd w:val="clear" w:color="auto" w:fill="F2F2F2" w:themeFill="background1" w:themeFillShade="F2"/>
          </w:tcPr>
          <w:p w14:paraId="600ACE7C" w14:textId="77777777" w:rsidR="00022D1B" w:rsidRPr="006D0B98" w:rsidRDefault="00022D1B" w:rsidP="00F57C29">
            <w:pPr>
              <w:autoSpaceDE w:val="0"/>
              <w:autoSpaceDN w:val="0"/>
              <w:adjustRightInd w:val="0"/>
              <w:ind w:left="690"/>
              <w:rPr>
                <w:rFonts w:ascii="Palatino Linotype" w:hAnsi="Palatino Linotype"/>
                <w:sz w:val="24"/>
                <w:szCs w:val="24"/>
              </w:rPr>
            </w:pPr>
            <w:r>
              <w:rPr>
                <w:rFonts w:ascii="Palatino Linotype" w:hAnsi="Palatino Linotype"/>
                <w:szCs w:val="24"/>
              </w:rPr>
              <w:t>Address</w:t>
            </w:r>
            <w:r w:rsidRPr="006D0B98">
              <w:rPr>
                <w:rFonts w:ascii="Palatino Linotype" w:hAnsi="Palatino Linotype"/>
                <w:szCs w:val="24"/>
              </w:rPr>
              <w:t>:</w:t>
            </w:r>
          </w:p>
        </w:tc>
        <w:tc>
          <w:tcPr>
            <w:tcW w:w="8675" w:type="dxa"/>
            <w:tcBorders>
              <w:top w:val="nil"/>
              <w:left w:val="nil"/>
              <w:bottom w:val="nil"/>
            </w:tcBorders>
          </w:tcPr>
          <w:p w14:paraId="19A0591F" w14:textId="77777777" w:rsidR="00022D1B" w:rsidRPr="004E49D0" w:rsidRDefault="00022D1B" w:rsidP="00F57C29">
            <w:pPr>
              <w:autoSpaceDE w:val="0"/>
              <w:autoSpaceDN w:val="0"/>
              <w:adjustRightInd w:val="0"/>
              <w:rPr>
                <w:rFonts w:ascii="Arial" w:hAnsi="Arial" w:cs="Arial"/>
                <w:sz w:val="20"/>
                <w:szCs w:val="24"/>
              </w:rPr>
            </w:pPr>
          </w:p>
        </w:tc>
      </w:tr>
      <w:tr w:rsidR="00022D1B" w:rsidRPr="00FA4621" w14:paraId="5B6706A6" w14:textId="77777777" w:rsidTr="00BD0E29">
        <w:tblPrEx>
          <w:jc w:val="left"/>
          <w:tblCellMar>
            <w:top w:w="86" w:type="dxa"/>
            <w:bottom w:w="86" w:type="dxa"/>
          </w:tblCellMar>
        </w:tblPrEx>
        <w:tc>
          <w:tcPr>
            <w:tcW w:w="2835" w:type="dxa"/>
            <w:tcBorders>
              <w:top w:val="nil"/>
              <w:bottom w:val="single" w:sz="4" w:space="0" w:color="auto"/>
              <w:right w:val="nil"/>
            </w:tcBorders>
            <w:shd w:val="clear" w:color="auto" w:fill="F2F2F2" w:themeFill="background1" w:themeFillShade="F2"/>
          </w:tcPr>
          <w:p w14:paraId="6A26E895" w14:textId="77777777" w:rsidR="00022D1B" w:rsidRPr="00FA4621" w:rsidRDefault="00022D1B" w:rsidP="00F57C29">
            <w:pPr>
              <w:autoSpaceDE w:val="0"/>
              <w:autoSpaceDN w:val="0"/>
              <w:adjustRightInd w:val="0"/>
              <w:ind w:left="690"/>
              <w:rPr>
                <w:rFonts w:ascii="Palatino Linotype" w:hAnsi="Palatino Linotype"/>
                <w:szCs w:val="24"/>
              </w:rPr>
            </w:pPr>
            <w:r>
              <w:rPr>
                <w:rFonts w:ascii="Palatino Linotype" w:hAnsi="Palatino Linotype"/>
                <w:szCs w:val="24"/>
              </w:rPr>
              <w:t>Telephone:</w:t>
            </w:r>
          </w:p>
        </w:tc>
        <w:tc>
          <w:tcPr>
            <w:tcW w:w="8675" w:type="dxa"/>
            <w:tcBorders>
              <w:top w:val="nil"/>
              <w:left w:val="nil"/>
              <w:bottom w:val="single" w:sz="4" w:space="0" w:color="auto"/>
            </w:tcBorders>
          </w:tcPr>
          <w:p w14:paraId="71B582C7" w14:textId="77777777" w:rsidR="00022D1B" w:rsidRPr="004E49D0" w:rsidRDefault="00022D1B" w:rsidP="00F57C29">
            <w:pPr>
              <w:autoSpaceDE w:val="0"/>
              <w:autoSpaceDN w:val="0"/>
              <w:adjustRightInd w:val="0"/>
              <w:rPr>
                <w:rFonts w:ascii="Arial" w:hAnsi="Arial" w:cs="Arial"/>
                <w:sz w:val="20"/>
                <w:szCs w:val="24"/>
              </w:rPr>
            </w:pPr>
          </w:p>
        </w:tc>
      </w:tr>
    </w:tbl>
    <w:p w14:paraId="3A87D25E" w14:textId="77777777" w:rsidR="00BD0E29" w:rsidRDefault="00BD0E29" w:rsidP="003B6010">
      <w:pPr>
        <w:spacing w:after="0"/>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5755"/>
        <w:gridCol w:w="5755"/>
      </w:tblGrid>
      <w:tr w:rsidR="00BD0E29" w:rsidRPr="00FA4621" w14:paraId="12601CEB" w14:textId="77777777" w:rsidTr="00BD0E29">
        <w:tc>
          <w:tcPr>
            <w:tcW w:w="5755" w:type="dxa"/>
            <w:tcBorders>
              <w:top w:val="single" w:sz="4" w:space="0" w:color="auto"/>
              <w:bottom w:val="single" w:sz="4" w:space="0" w:color="auto"/>
            </w:tcBorders>
            <w:shd w:val="clear" w:color="auto" w:fill="F2F2F2" w:themeFill="background1" w:themeFillShade="F2"/>
          </w:tcPr>
          <w:p w14:paraId="685BFBCC" w14:textId="28B516AF" w:rsidR="00BD0E29" w:rsidRPr="004E49D0" w:rsidRDefault="00BD0E29" w:rsidP="00BD0E29">
            <w:pPr>
              <w:pStyle w:val="ListParagraph"/>
              <w:numPr>
                <w:ilvl w:val="0"/>
                <w:numId w:val="2"/>
              </w:numPr>
              <w:tabs>
                <w:tab w:val="left" w:pos="420"/>
              </w:tabs>
              <w:autoSpaceDE w:val="0"/>
              <w:autoSpaceDN w:val="0"/>
              <w:adjustRightInd w:val="0"/>
              <w:ind w:left="420" w:hanging="450"/>
              <w:rPr>
                <w:rFonts w:ascii="Arial" w:hAnsi="Arial" w:cs="Arial"/>
                <w:sz w:val="20"/>
                <w:szCs w:val="24"/>
              </w:rPr>
            </w:pPr>
            <w:r>
              <w:rPr>
                <w:rFonts w:ascii="Palatino Linotype" w:hAnsi="Palatino Linotype"/>
                <w:b/>
                <w:szCs w:val="24"/>
              </w:rPr>
              <w:t>How</w:t>
            </w:r>
            <w:r w:rsidRPr="004C667A">
              <w:rPr>
                <w:rFonts w:ascii="Palatino Linotype" w:hAnsi="Palatino Linotype"/>
                <w:b/>
                <w:szCs w:val="24"/>
              </w:rPr>
              <w:t xml:space="preserve"> did you find out about this vacancy? </w:t>
            </w:r>
            <w:r w:rsidRPr="004C667A">
              <w:rPr>
                <w:rFonts w:ascii="Palatino Linotype" w:hAnsi="Palatino Linotype"/>
                <w:b/>
                <w:szCs w:val="24"/>
              </w:rPr>
              <w:br/>
            </w:r>
            <w:r w:rsidRPr="004C667A">
              <w:rPr>
                <w:rFonts w:ascii="Palatino Linotype" w:hAnsi="Palatino Linotype"/>
                <w:bCs/>
                <w:szCs w:val="24"/>
              </w:rPr>
              <w:t>(District Court website, NM Bar Bulletin, etc.)</w:t>
            </w:r>
          </w:p>
        </w:tc>
        <w:tc>
          <w:tcPr>
            <w:tcW w:w="5755" w:type="dxa"/>
            <w:tcBorders>
              <w:top w:val="single" w:sz="4" w:space="0" w:color="auto"/>
              <w:left w:val="nil"/>
              <w:bottom w:val="single" w:sz="4" w:space="0" w:color="auto"/>
            </w:tcBorders>
          </w:tcPr>
          <w:p w14:paraId="54E5E3C7" w14:textId="5E6874F6" w:rsidR="00BD0E29" w:rsidRPr="004E49D0" w:rsidRDefault="00BD0E29" w:rsidP="00F57C29">
            <w:pPr>
              <w:autoSpaceDE w:val="0"/>
              <w:autoSpaceDN w:val="0"/>
              <w:adjustRightInd w:val="0"/>
              <w:rPr>
                <w:rFonts w:ascii="Arial" w:hAnsi="Arial" w:cs="Arial"/>
                <w:sz w:val="20"/>
                <w:szCs w:val="24"/>
              </w:rPr>
            </w:pPr>
          </w:p>
        </w:tc>
      </w:tr>
    </w:tbl>
    <w:p w14:paraId="1A76FFF9" w14:textId="0391340A" w:rsidR="00564DB5" w:rsidRDefault="00564DB5" w:rsidP="009323F8">
      <w:pPr>
        <w:autoSpaceDE w:val="0"/>
        <w:autoSpaceDN w:val="0"/>
        <w:adjustRightInd w:val="0"/>
        <w:spacing w:after="0" w:line="240" w:lineRule="auto"/>
        <w:rPr>
          <w:szCs w:val="24"/>
        </w:rPr>
      </w:pPr>
    </w:p>
    <w:p w14:paraId="74862724" w14:textId="60928AEF" w:rsidR="00D64E4D" w:rsidRDefault="00D64E4D" w:rsidP="004C667A">
      <w:pPr>
        <w:tabs>
          <w:tab w:val="left" w:pos="420"/>
        </w:tabs>
        <w:autoSpaceDE w:val="0"/>
        <w:autoSpaceDN w:val="0"/>
        <w:adjustRightInd w:val="0"/>
        <w:spacing w:after="0" w:line="240" w:lineRule="auto"/>
        <w:ind w:left="-30"/>
        <w:rPr>
          <w:szCs w:val="24"/>
        </w:rPr>
      </w:pPr>
    </w:p>
    <w:p w14:paraId="4AECE276" w14:textId="77777777" w:rsidR="00D64E4D" w:rsidRDefault="00D64E4D" w:rsidP="009323F8">
      <w:pPr>
        <w:autoSpaceDE w:val="0"/>
        <w:autoSpaceDN w:val="0"/>
        <w:adjustRightInd w:val="0"/>
        <w:spacing w:after="0" w:line="240" w:lineRule="auto"/>
        <w:rPr>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510"/>
      </w:tblGrid>
      <w:tr w:rsidR="00B3465B" w:rsidRPr="00FA4621" w14:paraId="4EA6AC28" w14:textId="77777777" w:rsidTr="00861E7D">
        <w:trPr>
          <w:jc w:val="center"/>
        </w:trPr>
        <w:tc>
          <w:tcPr>
            <w:tcW w:w="11510" w:type="dxa"/>
            <w:tcBorders>
              <w:bottom w:val="single" w:sz="4" w:space="0" w:color="auto"/>
            </w:tcBorders>
            <w:shd w:val="clear" w:color="auto" w:fill="4F81BD" w:themeFill="accent1"/>
          </w:tcPr>
          <w:p w14:paraId="6246BBFC" w14:textId="77777777" w:rsidR="00B3465B" w:rsidRPr="007968CD" w:rsidRDefault="00B3465B" w:rsidP="00B3465B">
            <w:pPr>
              <w:autoSpaceDE w:val="0"/>
              <w:autoSpaceDN w:val="0"/>
              <w:adjustRightInd w:val="0"/>
              <w:jc w:val="center"/>
              <w:rPr>
                <w:rFonts w:ascii="Palatino Linotype" w:hAnsi="Palatino Linotype"/>
                <w:b/>
                <w:szCs w:val="24"/>
              </w:rPr>
            </w:pPr>
            <w:r w:rsidRPr="00B3465B">
              <w:rPr>
                <w:rFonts w:ascii="Palatino Linotype" w:hAnsi="Palatino Linotype"/>
                <w:b/>
                <w:color w:val="FFFFFF" w:themeColor="background1"/>
                <w:sz w:val="28"/>
                <w:szCs w:val="24"/>
              </w:rPr>
              <w:t>CONFIDENTIALITY STATEMENT</w:t>
            </w:r>
          </w:p>
        </w:tc>
      </w:tr>
      <w:tr w:rsidR="00B3465B" w:rsidRPr="00B3465B" w14:paraId="5DBA3F3E" w14:textId="77777777" w:rsidTr="00861E7D">
        <w:tblPrEx>
          <w:tblCellMar>
            <w:top w:w="86" w:type="dxa"/>
            <w:bottom w:w="86" w:type="dxa"/>
          </w:tblCellMar>
        </w:tblPrEx>
        <w:trPr>
          <w:jc w:val="center"/>
        </w:trPr>
        <w:tc>
          <w:tcPr>
            <w:tcW w:w="11510" w:type="dxa"/>
            <w:tcBorders>
              <w:top w:val="single" w:sz="4" w:space="0" w:color="auto"/>
              <w:left w:val="nil"/>
              <w:bottom w:val="nil"/>
              <w:right w:val="nil"/>
            </w:tcBorders>
            <w:shd w:val="clear" w:color="auto" w:fill="FFFFFF" w:themeFill="background1"/>
          </w:tcPr>
          <w:p w14:paraId="6B274CCD" w14:textId="77777777" w:rsidR="00B3465B" w:rsidRPr="00B3465B" w:rsidRDefault="00B3465B" w:rsidP="00B3465B">
            <w:pPr>
              <w:tabs>
                <w:tab w:val="left" w:pos="420"/>
              </w:tabs>
              <w:autoSpaceDE w:val="0"/>
              <w:autoSpaceDN w:val="0"/>
              <w:adjustRightInd w:val="0"/>
              <w:ind w:left="-30"/>
              <w:rPr>
                <w:rFonts w:ascii="Palatino Linotype" w:hAnsi="Palatino Linotype"/>
                <w:szCs w:val="24"/>
              </w:rPr>
            </w:pPr>
            <w:r w:rsidRPr="00B3465B">
              <w:rPr>
                <w:rFonts w:ascii="Palatino Linotype" w:hAnsi="Palatino Linotype"/>
                <w:szCs w:val="24"/>
              </w:rPr>
              <w:t>This form will be kept confidential and will be examined only by members of the merit selection panel and the judges</w:t>
            </w:r>
            <w:r>
              <w:rPr>
                <w:rFonts w:ascii="Palatino Linotype" w:hAnsi="Palatino Linotype"/>
                <w:szCs w:val="24"/>
              </w:rPr>
              <w:t xml:space="preserve"> </w:t>
            </w:r>
            <w:r w:rsidRPr="00B3465B">
              <w:rPr>
                <w:rFonts w:ascii="Palatino Linotype" w:hAnsi="Palatino Linotype"/>
                <w:szCs w:val="24"/>
              </w:rPr>
              <w:t>of the district court. The individuals whom you have listed as references above may be contacted by the panel, but</w:t>
            </w:r>
            <w:r>
              <w:rPr>
                <w:rFonts w:ascii="Palatino Linotype" w:hAnsi="Palatino Linotype"/>
                <w:szCs w:val="24"/>
              </w:rPr>
              <w:t xml:space="preserve"> </w:t>
            </w:r>
            <w:r w:rsidRPr="00B3465B">
              <w:rPr>
                <w:rFonts w:ascii="Palatino Linotype" w:hAnsi="Palatino Linotype"/>
                <w:szCs w:val="24"/>
              </w:rPr>
              <w:t>no other employers, colleagues, or other individuals will be contacted without your prior approval.</w:t>
            </w:r>
          </w:p>
        </w:tc>
      </w:tr>
    </w:tbl>
    <w:p w14:paraId="38B7206F" w14:textId="121C1F1C" w:rsidR="005A4DF1" w:rsidRDefault="005A4DF1"/>
    <w:p w14:paraId="5BE227BF" w14:textId="0E1BBB88" w:rsidR="003B6010" w:rsidRDefault="003B6010"/>
    <w:tbl>
      <w:tblPr>
        <w:tblStyle w:val="TableGrid"/>
        <w:tblW w:w="0" w:type="auto"/>
        <w:jc w:val="center"/>
        <w:tblCellMar>
          <w:top w:w="86" w:type="dxa"/>
          <w:left w:w="115" w:type="dxa"/>
          <w:bottom w:w="86" w:type="dxa"/>
          <w:right w:w="115" w:type="dxa"/>
        </w:tblCellMar>
        <w:tblLook w:val="04A0" w:firstRow="1" w:lastRow="0" w:firstColumn="1" w:lastColumn="0" w:noHBand="0" w:noVBand="1"/>
      </w:tblPr>
      <w:tblGrid>
        <w:gridCol w:w="2877"/>
        <w:gridCol w:w="4858"/>
        <w:gridCol w:w="897"/>
        <w:gridCol w:w="2878"/>
      </w:tblGrid>
      <w:tr w:rsidR="00B3465B" w:rsidRPr="00FA4621" w14:paraId="5D40BF9B" w14:textId="77777777" w:rsidTr="005A4DF1">
        <w:trPr>
          <w:jc w:val="center"/>
        </w:trPr>
        <w:tc>
          <w:tcPr>
            <w:tcW w:w="11510" w:type="dxa"/>
            <w:gridSpan w:val="4"/>
            <w:tcBorders>
              <w:top w:val="nil"/>
              <w:left w:val="nil"/>
              <w:bottom w:val="nil"/>
              <w:right w:val="nil"/>
            </w:tcBorders>
            <w:shd w:val="clear" w:color="auto" w:fill="F2F2F2" w:themeFill="background1" w:themeFillShade="F2"/>
          </w:tcPr>
          <w:p w14:paraId="6293DAE0" w14:textId="77777777" w:rsidR="00B3465B" w:rsidRPr="00B3465B" w:rsidRDefault="00B3465B" w:rsidP="00B3465B">
            <w:pPr>
              <w:tabs>
                <w:tab w:val="left" w:pos="420"/>
              </w:tabs>
              <w:autoSpaceDE w:val="0"/>
              <w:autoSpaceDN w:val="0"/>
              <w:adjustRightInd w:val="0"/>
              <w:rPr>
                <w:rFonts w:ascii="Arial" w:hAnsi="Arial" w:cs="Arial"/>
                <w:b/>
                <w:i/>
                <w:sz w:val="20"/>
                <w:szCs w:val="24"/>
              </w:rPr>
            </w:pPr>
            <w:r w:rsidRPr="00B3465B">
              <w:rPr>
                <w:rFonts w:ascii="Palatino Linotype" w:hAnsi="Palatino Linotype"/>
                <w:b/>
                <w:i/>
                <w:sz w:val="24"/>
                <w:szCs w:val="24"/>
              </w:rPr>
              <w:t>I declare under penalty of perjury that the foregoing is true and correct.</w:t>
            </w:r>
          </w:p>
        </w:tc>
      </w:tr>
      <w:tr w:rsidR="00B3465B" w:rsidRPr="00FA4621" w14:paraId="475DDAFB" w14:textId="77777777" w:rsidTr="00ED0BE1">
        <w:trPr>
          <w:trHeight w:val="427"/>
          <w:jc w:val="center"/>
        </w:trPr>
        <w:tc>
          <w:tcPr>
            <w:tcW w:w="2877" w:type="dxa"/>
            <w:tcBorders>
              <w:top w:val="nil"/>
              <w:left w:val="nil"/>
              <w:bottom w:val="nil"/>
              <w:right w:val="nil"/>
            </w:tcBorders>
            <w:shd w:val="clear" w:color="auto" w:fill="auto"/>
          </w:tcPr>
          <w:p w14:paraId="18037D4B" w14:textId="77777777" w:rsidR="00B3465B" w:rsidRPr="0056598D" w:rsidRDefault="00B3465B" w:rsidP="00B3465B">
            <w:pPr>
              <w:tabs>
                <w:tab w:val="left" w:pos="420"/>
              </w:tabs>
              <w:autoSpaceDE w:val="0"/>
              <w:autoSpaceDN w:val="0"/>
              <w:adjustRightInd w:val="0"/>
              <w:rPr>
                <w:rFonts w:ascii="Arial" w:hAnsi="Arial" w:cs="Arial"/>
                <w:sz w:val="20"/>
                <w:szCs w:val="24"/>
              </w:rPr>
            </w:pPr>
            <w:r w:rsidRPr="00B3465B">
              <w:rPr>
                <w:rFonts w:ascii="Palatino Linotype" w:hAnsi="Palatino Linotype"/>
                <w:szCs w:val="24"/>
              </w:rPr>
              <w:t>Signature of Applicant:</w:t>
            </w:r>
          </w:p>
        </w:tc>
        <w:tc>
          <w:tcPr>
            <w:tcW w:w="4858" w:type="dxa"/>
            <w:tcBorders>
              <w:top w:val="nil"/>
              <w:left w:val="nil"/>
              <w:bottom w:val="single" w:sz="4" w:space="0" w:color="auto"/>
              <w:right w:val="nil"/>
            </w:tcBorders>
            <w:shd w:val="clear" w:color="auto" w:fill="auto"/>
          </w:tcPr>
          <w:p w14:paraId="58EA73DF" w14:textId="77777777" w:rsidR="00B3465B" w:rsidRPr="0056598D" w:rsidRDefault="00B3465B" w:rsidP="00F57C29">
            <w:pPr>
              <w:autoSpaceDE w:val="0"/>
              <w:autoSpaceDN w:val="0"/>
              <w:adjustRightInd w:val="0"/>
              <w:rPr>
                <w:rFonts w:ascii="Arial" w:hAnsi="Arial" w:cs="Arial"/>
                <w:sz w:val="20"/>
                <w:szCs w:val="24"/>
              </w:rPr>
            </w:pPr>
          </w:p>
        </w:tc>
        <w:tc>
          <w:tcPr>
            <w:tcW w:w="897" w:type="dxa"/>
            <w:tcBorders>
              <w:top w:val="nil"/>
              <w:left w:val="nil"/>
              <w:bottom w:val="nil"/>
              <w:right w:val="nil"/>
            </w:tcBorders>
            <w:shd w:val="clear" w:color="auto" w:fill="auto"/>
          </w:tcPr>
          <w:p w14:paraId="356C12BF" w14:textId="77777777" w:rsidR="00B3465B" w:rsidRPr="0056598D" w:rsidRDefault="00B3465B" w:rsidP="00B3465B">
            <w:pPr>
              <w:tabs>
                <w:tab w:val="left" w:pos="420"/>
              </w:tabs>
              <w:autoSpaceDE w:val="0"/>
              <w:autoSpaceDN w:val="0"/>
              <w:adjustRightInd w:val="0"/>
              <w:rPr>
                <w:rFonts w:ascii="Arial" w:hAnsi="Arial" w:cs="Arial"/>
                <w:sz w:val="20"/>
                <w:szCs w:val="24"/>
              </w:rPr>
            </w:pPr>
            <w:r w:rsidRPr="00B3465B">
              <w:rPr>
                <w:rFonts w:ascii="Palatino Linotype" w:hAnsi="Palatino Linotype"/>
                <w:szCs w:val="24"/>
              </w:rPr>
              <w:t>Date:</w:t>
            </w:r>
          </w:p>
        </w:tc>
        <w:tc>
          <w:tcPr>
            <w:tcW w:w="2878" w:type="dxa"/>
            <w:tcBorders>
              <w:top w:val="nil"/>
              <w:left w:val="nil"/>
              <w:bottom w:val="single" w:sz="4" w:space="0" w:color="auto"/>
              <w:right w:val="nil"/>
            </w:tcBorders>
            <w:shd w:val="clear" w:color="auto" w:fill="auto"/>
          </w:tcPr>
          <w:p w14:paraId="0E17EFF9" w14:textId="77777777" w:rsidR="00B3465B" w:rsidRPr="0056598D" w:rsidRDefault="00B3465B" w:rsidP="00F57C29">
            <w:pPr>
              <w:autoSpaceDE w:val="0"/>
              <w:autoSpaceDN w:val="0"/>
              <w:adjustRightInd w:val="0"/>
              <w:rPr>
                <w:rFonts w:ascii="Arial" w:hAnsi="Arial" w:cs="Arial"/>
                <w:sz w:val="20"/>
                <w:szCs w:val="24"/>
              </w:rPr>
            </w:pPr>
          </w:p>
        </w:tc>
      </w:tr>
    </w:tbl>
    <w:p w14:paraId="76A69982" w14:textId="77777777" w:rsidR="00B3465B" w:rsidRDefault="00B3465B" w:rsidP="009323F8">
      <w:pPr>
        <w:autoSpaceDE w:val="0"/>
        <w:autoSpaceDN w:val="0"/>
        <w:adjustRightInd w:val="0"/>
        <w:spacing w:after="0" w:line="240" w:lineRule="auto"/>
        <w:rPr>
          <w:szCs w:val="24"/>
        </w:rPr>
      </w:pPr>
    </w:p>
    <w:p w14:paraId="705C179F" w14:textId="77777777" w:rsidR="006138D2" w:rsidRDefault="006138D2">
      <w:pPr>
        <w:rPr>
          <w:szCs w:val="24"/>
        </w:rPr>
      </w:pPr>
      <w:r>
        <w:rPr>
          <w:szCs w:val="24"/>
        </w:rPr>
        <w:br w:type="page"/>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877"/>
        <w:gridCol w:w="4858"/>
        <w:gridCol w:w="897"/>
        <w:gridCol w:w="2878"/>
      </w:tblGrid>
      <w:tr w:rsidR="006138D2" w:rsidRPr="00FA4621" w14:paraId="5260DAFA" w14:textId="77777777" w:rsidTr="006138D2">
        <w:trPr>
          <w:jc w:val="center"/>
        </w:trPr>
        <w:tc>
          <w:tcPr>
            <w:tcW w:w="11510" w:type="dxa"/>
            <w:gridSpan w:val="4"/>
            <w:tcBorders>
              <w:bottom w:val="single" w:sz="4" w:space="0" w:color="auto"/>
            </w:tcBorders>
            <w:shd w:val="clear" w:color="auto" w:fill="DBE5F1" w:themeFill="accent1" w:themeFillTint="33"/>
          </w:tcPr>
          <w:p w14:paraId="1803114C" w14:textId="77777777" w:rsidR="006138D2" w:rsidRPr="006138D2" w:rsidRDefault="006138D2" w:rsidP="006138D2">
            <w:pPr>
              <w:autoSpaceDE w:val="0"/>
              <w:autoSpaceDN w:val="0"/>
              <w:adjustRightInd w:val="0"/>
              <w:jc w:val="center"/>
              <w:rPr>
                <w:rFonts w:ascii="Palatino Linotype" w:hAnsi="Palatino Linotype"/>
                <w:b/>
                <w:sz w:val="28"/>
                <w:szCs w:val="24"/>
              </w:rPr>
            </w:pPr>
            <w:r w:rsidRPr="006138D2">
              <w:rPr>
                <w:rFonts w:ascii="Palatino Linotype" w:hAnsi="Palatino Linotype"/>
                <w:b/>
                <w:sz w:val="28"/>
                <w:szCs w:val="24"/>
              </w:rPr>
              <w:lastRenderedPageBreak/>
              <w:t xml:space="preserve">CONFIDENTIALITY RELEASE/WAIVER </w:t>
            </w:r>
            <w:r w:rsidRPr="006138D2">
              <w:rPr>
                <w:rFonts w:ascii="Palatino Linotype" w:hAnsi="Palatino Linotype"/>
                <w:b/>
                <w:sz w:val="28"/>
                <w:szCs w:val="24"/>
              </w:rPr>
              <w:br/>
              <w:t>IN THE EVENT MY NAME IS SUBMITTED BY</w:t>
            </w:r>
          </w:p>
          <w:p w14:paraId="48BB3EB1" w14:textId="77777777" w:rsidR="006138D2" w:rsidRPr="007968CD" w:rsidRDefault="006138D2" w:rsidP="006138D2">
            <w:pPr>
              <w:autoSpaceDE w:val="0"/>
              <w:autoSpaceDN w:val="0"/>
              <w:adjustRightInd w:val="0"/>
              <w:jc w:val="center"/>
              <w:rPr>
                <w:rFonts w:ascii="Palatino Linotype" w:hAnsi="Palatino Linotype"/>
                <w:b/>
                <w:szCs w:val="24"/>
              </w:rPr>
            </w:pPr>
            <w:r w:rsidRPr="006138D2">
              <w:rPr>
                <w:rFonts w:ascii="Palatino Linotype" w:hAnsi="Palatino Linotype"/>
                <w:b/>
                <w:sz w:val="28"/>
                <w:szCs w:val="24"/>
              </w:rPr>
              <w:t>THE MAGISTRATE JUDGE MERIT SELECTION PANEL TO DISTRICT JUDGES</w:t>
            </w:r>
          </w:p>
        </w:tc>
      </w:tr>
      <w:tr w:rsidR="006138D2" w:rsidRPr="00B3465B" w14:paraId="38EB541C" w14:textId="77777777" w:rsidTr="00FA1DDB">
        <w:tblPrEx>
          <w:tblCellMar>
            <w:top w:w="86" w:type="dxa"/>
            <w:bottom w:w="86" w:type="dxa"/>
          </w:tblCellMar>
        </w:tblPrEx>
        <w:trPr>
          <w:jc w:val="center"/>
        </w:trPr>
        <w:tc>
          <w:tcPr>
            <w:tcW w:w="11510" w:type="dxa"/>
            <w:gridSpan w:val="4"/>
            <w:tcBorders>
              <w:top w:val="single" w:sz="4" w:space="0" w:color="auto"/>
              <w:left w:val="nil"/>
              <w:bottom w:val="nil"/>
              <w:right w:val="nil"/>
            </w:tcBorders>
            <w:shd w:val="clear" w:color="auto" w:fill="FFFFFF" w:themeFill="background1"/>
          </w:tcPr>
          <w:p w14:paraId="68BD7804" w14:textId="77777777" w:rsidR="006138D2" w:rsidRPr="006138D2" w:rsidRDefault="006138D2" w:rsidP="006138D2">
            <w:pPr>
              <w:tabs>
                <w:tab w:val="left" w:pos="420"/>
              </w:tabs>
              <w:autoSpaceDE w:val="0"/>
              <w:autoSpaceDN w:val="0"/>
              <w:adjustRightInd w:val="0"/>
              <w:ind w:left="-30"/>
              <w:rPr>
                <w:rFonts w:ascii="Palatino Linotype" w:hAnsi="Palatino Linotype"/>
                <w:szCs w:val="24"/>
              </w:rPr>
            </w:pPr>
            <w:r w:rsidRPr="006138D2">
              <w:rPr>
                <w:rFonts w:ascii="Palatino Linotype" w:hAnsi="Palatino Linotype"/>
                <w:szCs w:val="24"/>
              </w:rPr>
              <w:t>I give permission to the United States District Judges for the District of New Mexico to contact</w:t>
            </w:r>
            <w:r>
              <w:rPr>
                <w:rFonts w:ascii="Palatino Linotype" w:hAnsi="Palatino Linotype"/>
                <w:szCs w:val="24"/>
              </w:rPr>
              <w:t xml:space="preserve"> </w:t>
            </w:r>
            <w:r w:rsidRPr="006138D2">
              <w:rPr>
                <w:rFonts w:ascii="Palatino Linotype" w:hAnsi="Palatino Linotype"/>
                <w:szCs w:val="24"/>
              </w:rPr>
              <w:t>members of the Bar regarding my qualifications for the position of United States Magistrate</w:t>
            </w:r>
            <w:r>
              <w:rPr>
                <w:rFonts w:ascii="Palatino Linotype" w:hAnsi="Palatino Linotype"/>
                <w:szCs w:val="24"/>
              </w:rPr>
              <w:t xml:space="preserve"> </w:t>
            </w:r>
            <w:r w:rsidRPr="006138D2">
              <w:rPr>
                <w:rFonts w:ascii="Palatino Linotype" w:hAnsi="Palatino Linotype"/>
                <w:szCs w:val="24"/>
              </w:rPr>
              <w:t>Judge, in the event my name is submitted by the Magistrate Judge Merit Selection Panel to the</w:t>
            </w:r>
            <w:r>
              <w:rPr>
                <w:rFonts w:ascii="Palatino Linotype" w:hAnsi="Palatino Linotype"/>
                <w:szCs w:val="24"/>
              </w:rPr>
              <w:t xml:space="preserve"> </w:t>
            </w:r>
            <w:r w:rsidRPr="006138D2">
              <w:rPr>
                <w:rFonts w:ascii="Palatino Linotype" w:hAnsi="Palatino Linotype"/>
                <w:szCs w:val="24"/>
              </w:rPr>
              <w:t>District Judges on the short list for consideration for appointment. Furthermore, if I am a state</w:t>
            </w:r>
            <w:r>
              <w:rPr>
                <w:rFonts w:ascii="Palatino Linotype" w:hAnsi="Palatino Linotype"/>
                <w:szCs w:val="24"/>
              </w:rPr>
              <w:t xml:space="preserve"> </w:t>
            </w:r>
            <w:r w:rsidRPr="006138D2">
              <w:rPr>
                <w:rFonts w:ascii="Palatino Linotype" w:hAnsi="Palatino Linotype"/>
                <w:szCs w:val="24"/>
              </w:rPr>
              <w:t>judge, I give permission for the Merit Selection Panel and the District Judges to gather and</w:t>
            </w:r>
            <w:r>
              <w:rPr>
                <w:rFonts w:ascii="Palatino Linotype" w:hAnsi="Palatino Linotype"/>
                <w:szCs w:val="24"/>
              </w:rPr>
              <w:t xml:space="preserve"> </w:t>
            </w:r>
            <w:r w:rsidRPr="006138D2">
              <w:rPr>
                <w:rFonts w:ascii="Palatino Linotype" w:hAnsi="Palatino Linotype"/>
                <w:szCs w:val="24"/>
              </w:rPr>
              <w:t>consider all information from the Judicial Performance Evaluation Committee.</w:t>
            </w:r>
          </w:p>
          <w:p w14:paraId="47B2316E" w14:textId="77777777" w:rsidR="006138D2" w:rsidRDefault="006138D2" w:rsidP="006138D2">
            <w:pPr>
              <w:tabs>
                <w:tab w:val="left" w:pos="420"/>
              </w:tabs>
              <w:autoSpaceDE w:val="0"/>
              <w:autoSpaceDN w:val="0"/>
              <w:adjustRightInd w:val="0"/>
              <w:ind w:left="-30"/>
              <w:rPr>
                <w:rFonts w:ascii="Palatino Linotype" w:hAnsi="Palatino Linotype"/>
                <w:szCs w:val="24"/>
              </w:rPr>
            </w:pPr>
          </w:p>
          <w:p w14:paraId="1A1F2C18" w14:textId="77777777" w:rsidR="006138D2" w:rsidRPr="00B3465B" w:rsidRDefault="006138D2" w:rsidP="006138D2">
            <w:pPr>
              <w:tabs>
                <w:tab w:val="left" w:pos="420"/>
              </w:tabs>
              <w:autoSpaceDE w:val="0"/>
              <w:autoSpaceDN w:val="0"/>
              <w:adjustRightInd w:val="0"/>
              <w:ind w:left="-30"/>
              <w:rPr>
                <w:rFonts w:ascii="Palatino Linotype" w:hAnsi="Palatino Linotype"/>
                <w:szCs w:val="24"/>
              </w:rPr>
            </w:pPr>
            <w:r w:rsidRPr="006138D2">
              <w:rPr>
                <w:rFonts w:ascii="Palatino Linotype" w:hAnsi="Palatino Linotype"/>
                <w:szCs w:val="24"/>
              </w:rPr>
              <w:t>I understand that I may identify special confidentiality needs, and if I do so, the judges will first</w:t>
            </w:r>
            <w:r>
              <w:rPr>
                <w:rFonts w:ascii="Palatino Linotype" w:hAnsi="Palatino Linotype"/>
                <w:szCs w:val="24"/>
              </w:rPr>
              <w:t xml:space="preserve"> </w:t>
            </w:r>
            <w:r w:rsidRPr="006138D2">
              <w:rPr>
                <w:rFonts w:ascii="Palatino Linotype" w:hAnsi="Palatino Linotype"/>
                <w:szCs w:val="24"/>
              </w:rPr>
              <w:t>obtain my approval before contacting those members of the Bar who fall within the special</w:t>
            </w:r>
            <w:r>
              <w:rPr>
                <w:rFonts w:ascii="Palatino Linotype" w:hAnsi="Palatino Linotype"/>
                <w:szCs w:val="24"/>
              </w:rPr>
              <w:t xml:space="preserve"> </w:t>
            </w:r>
            <w:r w:rsidRPr="006138D2">
              <w:rPr>
                <w:rFonts w:ascii="Palatino Linotype" w:hAnsi="Palatino Linotype"/>
                <w:szCs w:val="24"/>
              </w:rPr>
              <w:t>confidentiality restrictions. I agree to identify any confidentiality needs by letter sent to the</w:t>
            </w:r>
            <w:r>
              <w:rPr>
                <w:rFonts w:ascii="Palatino Linotype" w:hAnsi="Palatino Linotype"/>
                <w:szCs w:val="24"/>
              </w:rPr>
              <w:t xml:space="preserve"> </w:t>
            </w:r>
            <w:r w:rsidRPr="006138D2">
              <w:rPr>
                <w:rFonts w:ascii="Palatino Linotype" w:hAnsi="Palatino Linotype"/>
                <w:szCs w:val="24"/>
              </w:rPr>
              <w:t>Chief Judge within 7 days of notification that my name has been submitted to the District Judges</w:t>
            </w:r>
            <w:r>
              <w:rPr>
                <w:rFonts w:ascii="Palatino Linotype" w:hAnsi="Palatino Linotype"/>
                <w:szCs w:val="24"/>
              </w:rPr>
              <w:t xml:space="preserve"> </w:t>
            </w:r>
            <w:r w:rsidRPr="006138D2">
              <w:rPr>
                <w:rFonts w:ascii="Palatino Linotype" w:hAnsi="Palatino Linotype"/>
                <w:szCs w:val="24"/>
              </w:rPr>
              <w:t>for consideration for appointment</w:t>
            </w:r>
            <w:r w:rsidRPr="00B3465B">
              <w:rPr>
                <w:rFonts w:ascii="Palatino Linotype" w:hAnsi="Palatino Linotype"/>
                <w:szCs w:val="24"/>
              </w:rPr>
              <w:t>.</w:t>
            </w:r>
          </w:p>
        </w:tc>
      </w:tr>
      <w:tr w:rsidR="006138D2" w:rsidRPr="00FA4621" w14:paraId="28C884D1" w14:textId="77777777" w:rsidTr="006138D2">
        <w:tblPrEx>
          <w:tblCellMar>
            <w:top w:w="86" w:type="dxa"/>
            <w:bottom w:w="86" w:type="dxa"/>
          </w:tblCellMar>
        </w:tblPrEx>
        <w:trPr>
          <w:jc w:val="center"/>
        </w:trPr>
        <w:tc>
          <w:tcPr>
            <w:tcW w:w="11510" w:type="dxa"/>
            <w:gridSpan w:val="4"/>
            <w:tcBorders>
              <w:top w:val="nil"/>
              <w:left w:val="nil"/>
              <w:bottom w:val="nil"/>
              <w:right w:val="nil"/>
            </w:tcBorders>
            <w:shd w:val="clear" w:color="auto" w:fill="auto"/>
          </w:tcPr>
          <w:p w14:paraId="37068346" w14:textId="77777777" w:rsidR="006138D2" w:rsidRDefault="006138D2" w:rsidP="00FA1DDB">
            <w:pPr>
              <w:tabs>
                <w:tab w:val="left" w:pos="420"/>
              </w:tabs>
              <w:autoSpaceDE w:val="0"/>
              <w:autoSpaceDN w:val="0"/>
              <w:adjustRightInd w:val="0"/>
              <w:ind w:left="-30"/>
              <w:rPr>
                <w:rFonts w:ascii="Palatino Linotype" w:hAnsi="Palatino Linotype"/>
                <w:szCs w:val="24"/>
              </w:rPr>
            </w:pPr>
          </w:p>
          <w:p w14:paraId="0FE6EAC0" w14:textId="77777777" w:rsidR="006138D2" w:rsidRPr="00B3465B" w:rsidRDefault="006138D2" w:rsidP="00FA1DDB">
            <w:pPr>
              <w:tabs>
                <w:tab w:val="left" w:pos="420"/>
              </w:tabs>
              <w:autoSpaceDE w:val="0"/>
              <w:autoSpaceDN w:val="0"/>
              <w:adjustRightInd w:val="0"/>
              <w:rPr>
                <w:rFonts w:ascii="Arial" w:hAnsi="Arial" w:cs="Arial"/>
                <w:b/>
                <w:i/>
                <w:sz w:val="20"/>
                <w:szCs w:val="24"/>
              </w:rPr>
            </w:pPr>
          </w:p>
        </w:tc>
      </w:tr>
      <w:tr w:rsidR="006138D2" w:rsidRPr="00FA4621" w14:paraId="080215BA" w14:textId="77777777" w:rsidTr="00FA1DDB">
        <w:tblPrEx>
          <w:tblCellMar>
            <w:top w:w="86" w:type="dxa"/>
            <w:bottom w:w="86" w:type="dxa"/>
          </w:tblCellMar>
        </w:tblPrEx>
        <w:trPr>
          <w:jc w:val="center"/>
        </w:trPr>
        <w:tc>
          <w:tcPr>
            <w:tcW w:w="2877" w:type="dxa"/>
            <w:tcBorders>
              <w:top w:val="nil"/>
              <w:left w:val="nil"/>
              <w:bottom w:val="nil"/>
              <w:right w:val="nil"/>
            </w:tcBorders>
            <w:shd w:val="clear" w:color="auto" w:fill="auto"/>
          </w:tcPr>
          <w:p w14:paraId="2F9C2131" w14:textId="77777777" w:rsidR="006138D2" w:rsidRPr="0056598D" w:rsidRDefault="006138D2" w:rsidP="00FA1DDB">
            <w:pPr>
              <w:tabs>
                <w:tab w:val="left" w:pos="420"/>
              </w:tabs>
              <w:autoSpaceDE w:val="0"/>
              <w:autoSpaceDN w:val="0"/>
              <w:adjustRightInd w:val="0"/>
              <w:rPr>
                <w:rFonts w:ascii="Arial" w:hAnsi="Arial" w:cs="Arial"/>
                <w:sz w:val="20"/>
                <w:szCs w:val="24"/>
              </w:rPr>
            </w:pPr>
            <w:r w:rsidRPr="00B3465B">
              <w:rPr>
                <w:rFonts w:ascii="Palatino Linotype" w:hAnsi="Palatino Linotype"/>
                <w:szCs w:val="24"/>
              </w:rPr>
              <w:t>Signature of Applicant:</w:t>
            </w:r>
          </w:p>
        </w:tc>
        <w:tc>
          <w:tcPr>
            <w:tcW w:w="4858" w:type="dxa"/>
            <w:tcBorders>
              <w:top w:val="nil"/>
              <w:left w:val="nil"/>
              <w:bottom w:val="single" w:sz="4" w:space="0" w:color="auto"/>
              <w:right w:val="nil"/>
            </w:tcBorders>
            <w:shd w:val="clear" w:color="auto" w:fill="auto"/>
          </w:tcPr>
          <w:p w14:paraId="13B2116C" w14:textId="77777777" w:rsidR="006138D2" w:rsidRPr="0056598D" w:rsidRDefault="006138D2" w:rsidP="00FA1DDB">
            <w:pPr>
              <w:autoSpaceDE w:val="0"/>
              <w:autoSpaceDN w:val="0"/>
              <w:adjustRightInd w:val="0"/>
              <w:rPr>
                <w:rFonts w:ascii="Arial" w:hAnsi="Arial" w:cs="Arial"/>
                <w:sz w:val="20"/>
                <w:szCs w:val="24"/>
              </w:rPr>
            </w:pPr>
          </w:p>
        </w:tc>
        <w:tc>
          <w:tcPr>
            <w:tcW w:w="897" w:type="dxa"/>
            <w:tcBorders>
              <w:top w:val="nil"/>
              <w:left w:val="nil"/>
              <w:bottom w:val="nil"/>
              <w:right w:val="nil"/>
            </w:tcBorders>
            <w:shd w:val="clear" w:color="auto" w:fill="auto"/>
          </w:tcPr>
          <w:p w14:paraId="31530DB0" w14:textId="77777777" w:rsidR="006138D2" w:rsidRPr="0056598D" w:rsidRDefault="006138D2" w:rsidP="00FA1DDB">
            <w:pPr>
              <w:tabs>
                <w:tab w:val="left" w:pos="420"/>
              </w:tabs>
              <w:autoSpaceDE w:val="0"/>
              <w:autoSpaceDN w:val="0"/>
              <w:adjustRightInd w:val="0"/>
              <w:rPr>
                <w:rFonts w:ascii="Arial" w:hAnsi="Arial" w:cs="Arial"/>
                <w:sz w:val="20"/>
                <w:szCs w:val="24"/>
              </w:rPr>
            </w:pPr>
            <w:r w:rsidRPr="00B3465B">
              <w:rPr>
                <w:rFonts w:ascii="Palatino Linotype" w:hAnsi="Palatino Linotype"/>
                <w:szCs w:val="24"/>
              </w:rPr>
              <w:t>Date:</w:t>
            </w:r>
          </w:p>
        </w:tc>
        <w:tc>
          <w:tcPr>
            <w:tcW w:w="2878" w:type="dxa"/>
            <w:tcBorders>
              <w:top w:val="nil"/>
              <w:left w:val="nil"/>
              <w:bottom w:val="single" w:sz="4" w:space="0" w:color="auto"/>
              <w:right w:val="nil"/>
            </w:tcBorders>
            <w:shd w:val="clear" w:color="auto" w:fill="auto"/>
          </w:tcPr>
          <w:p w14:paraId="5A40EE48" w14:textId="77777777" w:rsidR="006138D2" w:rsidRPr="0056598D" w:rsidRDefault="006138D2" w:rsidP="00FA1DDB">
            <w:pPr>
              <w:autoSpaceDE w:val="0"/>
              <w:autoSpaceDN w:val="0"/>
              <w:adjustRightInd w:val="0"/>
              <w:rPr>
                <w:rFonts w:ascii="Arial" w:hAnsi="Arial" w:cs="Arial"/>
                <w:sz w:val="20"/>
                <w:szCs w:val="24"/>
              </w:rPr>
            </w:pPr>
          </w:p>
        </w:tc>
      </w:tr>
    </w:tbl>
    <w:p w14:paraId="530844AE" w14:textId="77777777" w:rsidR="006138D2" w:rsidRDefault="006138D2" w:rsidP="006138D2">
      <w:pPr>
        <w:autoSpaceDE w:val="0"/>
        <w:autoSpaceDN w:val="0"/>
        <w:adjustRightInd w:val="0"/>
        <w:spacing w:after="0" w:line="240" w:lineRule="auto"/>
        <w:rPr>
          <w:szCs w:val="24"/>
        </w:rPr>
      </w:pPr>
    </w:p>
    <w:sectPr w:rsidR="006138D2" w:rsidSect="00150DD8">
      <w:footerReference w:type="default" r:id="rId8"/>
      <w:pgSz w:w="12240" w:h="15840"/>
      <w:pgMar w:top="360" w:right="360" w:bottom="36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F03C" w14:textId="77777777" w:rsidR="00DD7934" w:rsidRDefault="00DD7934" w:rsidP="00DD7934">
      <w:pPr>
        <w:spacing w:after="0" w:line="240" w:lineRule="auto"/>
      </w:pPr>
      <w:r>
        <w:separator/>
      </w:r>
    </w:p>
  </w:endnote>
  <w:endnote w:type="continuationSeparator" w:id="0">
    <w:p w14:paraId="311F6751" w14:textId="77777777" w:rsidR="00DD7934" w:rsidRDefault="00DD7934" w:rsidP="00DD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C957" w14:textId="22647961" w:rsidR="00DD7934" w:rsidRDefault="00DD7934" w:rsidP="00150DD8">
    <w:pPr>
      <w:pStyle w:val="Footer"/>
      <w:tabs>
        <w:tab w:val="clear" w:pos="9360"/>
        <w:tab w:val="right" w:pos="11340"/>
      </w:tabs>
    </w:pPr>
    <w:r w:rsidRPr="00150DD8">
      <w:rPr>
        <w:i/>
        <w:sz w:val="18"/>
        <w:szCs w:val="18"/>
      </w:rPr>
      <w:t xml:space="preserve">Rev. </w:t>
    </w:r>
    <w:r w:rsidR="00D64E4D">
      <w:rPr>
        <w:i/>
        <w:sz w:val="18"/>
        <w:szCs w:val="18"/>
      </w:rPr>
      <w:t>May 2022</w:t>
    </w:r>
    <w:r>
      <w:tab/>
    </w:r>
    <w:r>
      <w:tab/>
    </w:r>
    <w:r w:rsidRPr="00150DD8">
      <w:rPr>
        <w:sz w:val="18"/>
      </w:rPr>
      <w:t xml:space="preserve">Page </w:t>
    </w:r>
    <w:r w:rsidRPr="00150DD8">
      <w:rPr>
        <w:sz w:val="18"/>
      </w:rPr>
      <w:fldChar w:fldCharType="begin"/>
    </w:r>
    <w:r w:rsidRPr="00150DD8">
      <w:rPr>
        <w:sz w:val="18"/>
      </w:rPr>
      <w:instrText xml:space="preserve"> PAGE   \* MERGEFORMAT </w:instrText>
    </w:r>
    <w:r w:rsidRPr="00150DD8">
      <w:rPr>
        <w:sz w:val="18"/>
      </w:rPr>
      <w:fldChar w:fldCharType="separate"/>
    </w:r>
    <w:r w:rsidRPr="00150DD8">
      <w:rPr>
        <w:noProof/>
        <w:sz w:val="18"/>
      </w:rPr>
      <w:t>1</w:t>
    </w:r>
    <w:r w:rsidRPr="00150DD8">
      <w:rPr>
        <w:noProof/>
        <w:sz w:val="18"/>
      </w:rPr>
      <w:fldChar w:fldCharType="end"/>
    </w:r>
    <w:r w:rsidRPr="00150DD8">
      <w:rPr>
        <w:noProof/>
        <w:sz w:val="18"/>
      </w:rPr>
      <w:t xml:space="preserve"> of </w:t>
    </w:r>
    <w:r w:rsidR="00150DD8" w:rsidRPr="00150DD8">
      <w:rPr>
        <w:noProof/>
        <w:sz w:val="18"/>
      </w:rPr>
      <w:fldChar w:fldCharType="begin"/>
    </w:r>
    <w:r w:rsidR="00150DD8" w:rsidRPr="00150DD8">
      <w:rPr>
        <w:noProof/>
        <w:sz w:val="18"/>
      </w:rPr>
      <w:instrText xml:space="preserve"> NUMPAGES  \* Arabic  \* MERGEFORMAT </w:instrText>
    </w:r>
    <w:r w:rsidR="00150DD8" w:rsidRPr="00150DD8">
      <w:rPr>
        <w:noProof/>
        <w:sz w:val="18"/>
      </w:rPr>
      <w:fldChar w:fldCharType="separate"/>
    </w:r>
    <w:r w:rsidR="00150DD8" w:rsidRPr="00150DD8">
      <w:rPr>
        <w:noProof/>
        <w:sz w:val="18"/>
      </w:rPr>
      <w:t>1</w:t>
    </w:r>
    <w:r w:rsidR="00150DD8" w:rsidRPr="00150DD8">
      <w:rPr>
        <w:noProof/>
        <w:sz w:val="18"/>
      </w:rPr>
      <w:fldChar w:fldCharType="end"/>
    </w:r>
  </w:p>
  <w:p w14:paraId="2E72ED64" w14:textId="77777777" w:rsidR="00DD7934" w:rsidRDefault="00DD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633C" w14:textId="77777777" w:rsidR="00DD7934" w:rsidRDefault="00DD7934" w:rsidP="00DD7934">
      <w:pPr>
        <w:spacing w:after="0" w:line="240" w:lineRule="auto"/>
      </w:pPr>
      <w:r>
        <w:separator/>
      </w:r>
    </w:p>
  </w:footnote>
  <w:footnote w:type="continuationSeparator" w:id="0">
    <w:p w14:paraId="41E4F2B0" w14:textId="77777777" w:rsidR="00DD7934" w:rsidRDefault="00DD7934" w:rsidP="00DD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07"/>
    <w:multiLevelType w:val="hybridMultilevel"/>
    <w:tmpl w:val="53EE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41EB"/>
    <w:multiLevelType w:val="hybridMultilevel"/>
    <w:tmpl w:val="139A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C1171"/>
    <w:multiLevelType w:val="hybridMultilevel"/>
    <w:tmpl w:val="97D07342"/>
    <w:lvl w:ilvl="0" w:tplc="3708AE6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05F2001"/>
    <w:multiLevelType w:val="hybridMultilevel"/>
    <w:tmpl w:val="CD4A2F84"/>
    <w:lvl w:ilvl="0" w:tplc="265E3810">
      <w:start w:val="1"/>
      <w:numFmt w:val="decimal"/>
      <w:lvlText w:val="%1."/>
      <w:lvlJc w:val="left"/>
      <w:pPr>
        <w:ind w:left="720" w:hanging="360"/>
      </w:pPr>
      <w:rPr>
        <w:rFonts w:ascii="Palatino Linotype" w:hAnsi="Palatino Linoty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76E98"/>
    <w:multiLevelType w:val="hybridMultilevel"/>
    <w:tmpl w:val="CD4A2F84"/>
    <w:lvl w:ilvl="0" w:tplc="265E3810">
      <w:start w:val="1"/>
      <w:numFmt w:val="decimal"/>
      <w:lvlText w:val="%1."/>
      <w:lvlJc w:val="left"/>
      <w:pPr>
        <w:ind w:left="720" w:hanging="360"/>
      </w:pPr>
      <w:rPr>
        <w:rFonts w:ascii="Palatino Linotype" w:hAnsi="Palatino Linoty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10C57"/>
    <w:multiLevelType w:val="hybridMultilevel"/>
    <w:tmpl w:val="97D07342"/>
    <w:lvl w:ilvl="0" w:tplc="3708AE6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448E4726"/>
    <w:multiLevelType w:val="hybridMultilevel"/>
    <w:tmpl w:val="8488F8C2"/>
    <w:lvl w:ilvl="0" w:tplc="E9C4AA2A">
      <w:start w:val="1"/>
      <w:numFmt w:val="decimal"/>
      <w:lvlText w:val="%1."/>
      <w:lvlJc w:val="left"/>
      <w:pPr>
        <w:ind w:left="720" w:hanging="360"/>
      </w:pPr>
      <w:rPr>
        <w:rFonts w:ascii="Palatino Linotype" w:hAnsi="Palatino Linotype"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2734C"/>
    <w:multiLevelType w:val="hybridMultilevel"/>
    <w:tmpl w:val="CD4A2F84"/>
    <w:lvl w:ilvl="0" w:tplc="265E3810">
      <w:start w:val="1"/>
      <w:numFmt w:val="decimal"/>
      <w:lvlText w:val="%1."/>
      <w:lvlJc w:val="left"/>
      <w:pPr>
        <w:ind w:left="720" w:hanging="360"/>
      </w:pPr>
      <w:rPr>
        <w:rFonts w:ascii="Palatino Linotype" w:hAnsi="Palatino Linoty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F8"/>
    <w:rsid w:val="00022D1B"/>
    <w:rsid w:val="000238E9"/>
    <w:rsid w:val="00052849"/>
    <w:rsid w:val="00071C73"/>
    <w:rsid w:val="00082385"/>
    <w:rsid w:val="000C1E85"/>
    <w:rsid w:val="00150DD8"/>
    <w:rsid w:val="001527F4"/>
    <w:rsid w:val="00164359"/>
    <w:rsid w:val="00173A7E"/>
    <w:rsid w:val="001765F9"/>
    <w:rsid w:val="001C5C28"/>
    <w:rsid w:val="001C7550"/>
    <w:rsid w:val="001D6C19"/>
    <w:rsid w:val="001F39BC"/>
    <w:rsid w:val="00237AD5"/>
    <w:rsid w:val="002431E0"/>
    <w:rsid w:val="00270A35"/>
    <w:rsid w:val="00272E8C"/>
    <w:rsid w:val="00281ECA"/>
    <w:rsid w:val="00293AE9"/>
    <w:rsid w:val="00296814"/>
    <w:rsid w:val="002B3AB0"/>
    <w:rsid w:val="002B6B95"/>
    <w:rsid w:val="002C6598"/>
    <w:rsid w:val="00311F14"/>
    <w:rsid w:val="0031644B"/>
    <w:rsid w:val="00334D08"/>
    <w:rsid w:val="003517B2"/>
    <w:rsid w:val="003570CA"/>
    <w:rsid w:val="00383F3C"/>
    <w:rsid w:val="00384451"/>
    <w:rsid w:val="003B6010"/>
    <w:rsid w:val="003B68AF"/>
    <w:rsid w:val="003C15D1"/>
    <w:rsid w:val="003D3FE4"/>
    <w:rsid w:val="003D6F73"/>
    <w:rsid w:val="003F693E"/>
    <w:rsid w:val="0041244E"/>
    <w:rsid w:val="004546E8"/>
    <w:rsid w:val="00485490"/>
    <w:rsid w:val="00492A5B"/>
    <w:rsid w:val="004A0DA6"/>
    <w:rsid w:val="004A6CB5"/>
    <w:rsid w:val="004C667A"/>
    <w:rsid w:val="004D23BB"/>
    <w:rsid w:val="004E49D0"/>
    <w:rsid w:val="0053713E"/>
    <w:rsid w:val="005603D4"/>
    <w:rsid w:val="00564DB5"/>
    <w:rsid w:val="0056598D"/>
    <w:rsid w:val="00570735"/>
    <w:rsid w:val="005A4DF1"/>
    <w:rsid w:val="005D566A"/>
    <w:rsid w:val="005E6F89"/>
    <w:rsid w:val="005E7C84"/>
    <w:rsid w:val="006138D2"/>
    <w:rsid w:val="006517E5"/>
    <w:rsid w:val="00667D4B"/>
    <w:rsid w:val="00684668"/>
    <w:rsid w:val="0068508C"/>
    <w:rsid w:val="006A548D"/>
    <w:rsid w:val="006A6DCC"/>
    <w:rsid w:val="006B4737"/>
    <w:rsid w:val="006D0B98"/>
    <w:rsid w:val="006D1E2F"/>
    <w:rsid w:val="006E3378"/>
    <w:rsid w:val="006E42BB"/>
    <w:rsid w:val="006E7918"/>
    <w:rsid w:val="007239A2"/>
    <w:rsid w:val="00776F80"/>
    <w:rsid w:val="00784003"/>
    <w:rsid w:val="007968CD"/>
    <w:rsid w:val="007C1A8F"/>
    <w:rsid w:val="007D2368"/>
    <w:rsid w:val="007D46D3"/>
    <w:rsid w:val="007F2F03"/>
    <w:rsid w:val="0080641D"/>
    <w:rsid w:val="00861E7D"/>
    <w:rsid w:val="0087227A"/>
    <w:rsid w:val="008908A3"/>
    <w:rsid w:val="00911690"/>
    <w:rsid w:val="009323F8"/>
    <w:rsid w:val="009529E0"/>
    <w:rsid w:val="00995498"/>
    <w:rsid w:val="009B4A58"/>
    <w:rsid w:val="009D0FD3"/>
    <w:rsid w:val="009D340D"/>
    <w:rsid w:val="00A21261"/>
    <w:rsid w:val="00A237D9"/>
    <w:rsid w:val="00A510F9"/>
    <w:rsid w:val="00A957C9"/>
    <w:rsid w:val="00AD64B4"/>
    <w:rsid w:val="00B3465B"/>
    <w:rsid w:val="00B46709"/>
    <w:rsid w:val="00B47C20"/>
    <w:rsid w:val="00B55633"/>
    <w:rsid w:val="00B7757F"/>
    <w:rsid w:val="00B86437"/>
    <w:rsid w:val="00B93649"/>
    <w:rsid w:val="00B97AEF"/>
    <w:rsid w:val="00BC2DBF"/>
    <w:rsid w:val="00BD0E29"/>
    <w:rsid w:val="00C7028F"/>
    <w:rsid w:val="00C74B5A"/>
    <w:rsid w:val="00C8638F"/>
    <w:rsid w:val="00CD5D8E"/>
    <w:rsid w:val="00CE6CA3"/>
    <w:rsid w:val="00CF3B2C"/>
    <w:rsid w:val="00CF5AB7"/>
    <w:rsid w:val="00D127F2"/>
    <w:rsid w:val="00D336C5"/>
    <w:rsid w:val="00D5436B"/>
    <w:rsid w:val="00D546E9"/>
    <w:rsid w:val="00D64E4D"/>
    <w:rsid w:val="00DC232E"/>
    <w:rsid w:val="00DD7934"/>
    <w:rsid w:val="00DF0A11"/>
    <w:rsid w:val="00E4289E"/>
    <w:rsid w:val="00E52BA4"/>
    <w:rsid w:val="00E9110D"/>
    <w:rsid w:val="00ED0BE1"/>
    <w:rsid w:val="00F17C9E"/>
    <w:rsid w:val="00F51682"/>
    <w:rsid w:val="00F6004D"/>
    <w:rsid w:val="00FA1531"/>
    <w:rsid w:val="00FA4621"/>
    <w:rsid w:val="00FA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3BCC"/>
  <w15:chartTrackingRefBased/>
  <w15:docId w15:val="{F9B6E1FA-A093-4216-AC9E-4A7E03B9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Down">
    <w:name w:val="Drop Down"/>
    <w:basedOn w:val="DefaultParagraphFont"/>
    <w:uiPriority w:val="1"/>
    <w:rsid w:val="006A6DCC"/>
    <w:rPr>
      <w:rFonts w:ascii="Trebuchet MS" w:hAnsi="Trebuchet MS"/>
      <w:sz w:val="22"/>
    </w:rPr>
  </w:style>
  <w:style w:type="character" w:customStyle="1" w:styleId="Style1">
    <w:name w:val="Style1"/>
    <w:basedOn w:val="DropDown"/>
    <w:uiPriority w:val="1"/>
    <w:rsid w:val="006A6DCC"/>
    <w:rPr>
      <w:rFonts w:ascii="Trebuchet MS" w:hAnsi="Trebuchet MS"/>
      <w:sz w:val="28"/>
    </w:rPr>
  </w:style>
  <w:style w:type="character" w:customStyle="1" w:styleId="Checkbox">
    <w:name w:val="Checkbox"/>
    <w:basedOn w:val="DropDown"/>
    <w:uiPriority w:val="1"/>
    <w:rsid w:val="006A6DCC"/>
    <w:rPr>
      <w:rFonts w:ascii="Trebuchet MS" w:hAnsi="Trebuchet MS"/>
      <w:sz w:val="24"/>
    </w:rPr>
  </w:style>
  <w:style w:type="table" w:styleId="TableGrid">
    <w:name w:val="Table Grid"/>
    <w:basedOn w:val="TableNormal"/>
    <w:uiPriority w:val="59"/>
    <w:rsid w:val="00FA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621"/>
    <w:pPr>
      <w:ind w:left="720"/>
      <w:contextualSpacing/>
    </w:pPr>
  </w:style>
  <w:style w:type="paragraph" w:styleId="Header">
    <w:name w:val="header"/>
    <w:basedOn w:val="Normal"/>
    <w:link w:val="HeaderChar"/>
    <w:uiPriority w:val="99"/>
    <w:unhideWhenUsed/>
    <w:rsid w:val="00DD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34"/>
  </w:style>
  <w:style w:type="paragraph" w:styleId="Footer">
    <w:name w:val="footer"/>
    <w:basedOn w:val="Normal"/>
    <w:link w:val="FooterChar"/>
    <w:uiPriority w:val="99"/>
    <w:unhideWhenUsed/>
    <w:rsid w:val="00DD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34"/>
  </w:style>
  <w:style w:type="character" w:styleId="PlaceholderText">
    <w:name w:val="Placeholder Text"/>
    <w:basedOn w:val="DefaultParagraphFont"/>
    <w:uiPriority w:val="99"/>
    <w:semiHidden/>
    <w:rsid w:val="0053713E"/>
    <w:rPr>
      <w:color w:val="808080"/>
    </w:rPr>
  </w:style>
  <w:style w:type="character" w:customStyle="1" w:styleId="Style2">
    <w:name w:val="Style2"/>
    <w:basedOn w:val="DefaultParagraphFont"/>
    <w:uiPriority w:val="1"/>
    <w:qFormat/>
    <w:rsid w:val="0053713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Carruthers</dc:creator>
  <cp:keywords/>
  <dc:description/>
  <cp:lastModifiedBy>Lucy Carruthers</cp:lastModifiedBy>
  <cp:revision>8</cp:revision>
  <cp:lastPrinted>2018-10-15T17:20:00Z</cp:lastPrinted>
  <dcterms:created xsi:type="dcterms:W3CDTF">2022-05-05T19:10:00Z</dcterms:created>
  <dcterms:modified xsi:type="dcterms:W3CDTF">2022-05-05T20:15:00Z</dcterms:modified>
</cp:coreProperties>
</file>